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9C" w:rsidRPr="00AE78C2" w:rsidRDefault="00547F9C" w:rsidP="00641F92">
      <w:pPr>
        <w:jc w:val="center"/>
        <w:rPr>
          <w:b/>
          <w:sz w:val="28"/>
          <w:szCs w:val="28"/>
        </w:rPr>
      </w:pPr>
      <w:r w:rsidRPr="00AE78C2">
        <w:rPr>
          <w:b/>
          <w:sz w:val="28"/>
          <w:szCs w:val="28"/>
        </w:rPr>
        <w:t>ГАПОУ НСО  «БОЛОТНИНСКИЙ ПЕДАГОГИЧЕСКИЙ КОЛЛЕДЖ»</w:t>
      </w:r>
    </w:p>
    <w:p w:rsidR="00547F9C" w:rsidRPr="000D2128" w:rsidRDefault="00547F9C" w:rsidP="00641F92">
      <w:pPr>
        <w:jc w:val="center"/>
      </w:pPr>
    </w:p>
    <w:p w:rsidR="00547F9C" w:rsidRDefault="00547F9C" w:rsidP="00D22F4A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47F9C" w:rsidRDefault="00547F9C" w:rsidP="00D22F4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47F9C" w:rsidRDefault="00547F9C" w:rsidP="00D22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47F9C" w:rsidRPr="009749EB" w:rsidRDefault="00547F9C" w:rsidP="009749EB">
      <w:pPr>
        <w:ind w:left="300" w:right="355"/>
        <w:jc w:val="both"/>
        <w:rPr>
          <w:b/>
          <w:sz w:val="28"/>
          <w:szCs w:val="28"/>
        </w:rPr>
      </w:pPr>
    </w:p>
    <w:p w:rsidR="00547F9C" w:rsidRPr="009749EB" w:rsidRDefault="00547F9C" w:rsidP="00641F92">
      <w:pPr>
        <w:pStyle w:val="a7"/>
        <w:ind w:left="540"/>
        <w:jc w:val="center"/>
        <w:rPr>
          <w:b/>
          <w:sz w:val="28"/>
          <w:szCs w:val="28"/>
        </w:rPr>
      </w:pPr>
      <w:r w:rsidRPr="009749EB">
        <w:rPr>
          <w:b/>
          <w:sz w:val="28"/>
          <w:szCs w:val="28"/>
        </w:rPr>
        <w:t>»</w:t>
      </w:r>
    </w:p>
    <w:p w:rsidR="00547F9C" w:rsidRDefault="00547F9C" w:rsidP="00641F92">
      <w:pPr>
        <w:pStyle w:val="a7"/>
        <w:ind w:left="540"/>
        <w:jc w:val="center"/>
        <w:rPr>
          <w:b/>
          <w:sz w:val="28"/>
          <w:szCs w:val="28"/>
        </w:rPr>
      </w:pPr>
    </w:p>
    <w:p w:rsidR="00547F9C" w:rsidRPr="00AE78C2" w:rsidRDefault="00547F9C" w:rsidP="00641F92">
      <w:pPr>
        <w:pStyle w:val="a7"/>
        <w:ind w:left="540"/>
        <w:jc w:val="center"/>
        <w:rPr>
          <w:b/>
          <w:sz w:val="28"/>
          <w:szCs w:val="28"/>
        </w:rPr>
      </w:pPr>
      <w:r w:rsidRPr="00AE78C2">
        <w:rPr>
          <w:b/>
          <w:sz w:val="28"/>
          <w:szCs w:val="28"/>
        </w:rPr>
        <w:t>Дневник</w:t>
      </w:r>
    </w:p>
    <w:p w:rsidR="00547F9C" w:rsidRPr="00AE78C2" w:rsidRDefault="00547F9C" w:rsidP="00641F92">
      <w:pPr>
        <w:pStyle w:val="a7"/>
        <w:ind w:left="540"/>
        <w:jc w:val="center"/>
        <w:rPr>
          <w:sz w:val="28"/>
          <w:szCs w:val="28"/>
        </w:rPr>
      </w:pPr>
      <w:r w:rsidRPr="00AE78C2">
        <w:rPr>
          <w:sz w:val="28"/>
          <w:szCs w:val="28"/>
        </w:rPr>
        <w:t xml:space="preserve"> производственной практики  «Введение в специальность»</w:t>
      </w:r>
    </w:p>
    <w:p w:rsidR="00547F9C" w:rsidRPr="00AE78C2" w:rsidRDefault="00547F9C" w:rsidP="00641F92">
      <w:pPr>
        <w:pStyle w:val="a7"/>
        <w:ind w:left="540"/>
        <w:jc w:val="center"/>
        <w:rPr>
          <w:sz w:val="28"/>
          <w:szCs w:val="28"/>
        </w:rPr>
      </w:pPr>
    </w:p>
    <w:p w:rsidR="00547F9C" w:rsidRPr="00AE78C2" w:rsidRDefault="00547F9C" w:rsidP="00641F92">
      <w:pPr>
        <w:pStyle w:val="a7"/>
        <w:ind w:left="540"/>
        <w:jc w:val="center"/>
        <w:rPr>
          <w:sz w:val="28"/>
          <w:szCs w:val="28"/>
        </w:rPr>
      </w:pPr>
      <w:r w:rsidRPr="00AE78C2">
        <w:rPr>
          <w:sz w:val="28"/>
          <w:szCs w:val="28"/>
        </w:rPr>
        <w:t>Студента – практиканта_____________________________________</w:t>
      </w:r>
    </w:p>
    <w:p w:rsidR="00547F9C" w:rsidRPr="001161DC" w:rsidRDefault="00547F9C" w:rsidP="00AE78C2">
      <w:pPr>
        <w:pStyle w:val="a7"/>
        <w:ind w:left="540"/>
        <w:jc w:val="both"/>
        <w:rPr>
          <w:sz w:val="28"/>
          <w:szCs w:val="28"/>
        </w:rPr>
      </w:pPr>
      <w:r w:rsidRPr="00AE78C2">
        <w:rPr>
          <w:sz w:val="28"/>
          <w:szCs w:val="28"/>
        </w:rPr>
        <w:t xml:space="preserve">                                          __________________________________________</w:t>
      </w:r>
    </w:p>
    <w:p w:rsidR="00547F9C" w:rsidRPr="001161DC" w:rsidRDefault="00547F9C" w:rsidP="00641F92">
      <w:pPr>
        <w:pStyle w:val="a7"/>
        <w:ind w:left="540"/>
        <w:jc w:val="center"/>
        <w:rPr>
          <w:sz w:val="28"/>
          <w:szCs w:val="28"/>
        </w:rPr>
      </w:pPr>
    </w:p>
    <w:p w:rsidR="00547F9C" w:rsidRPr="00AE78C2" w:rsidRDefault="00547F9C" w:rsidP="00641F92">
      <w:pPr>
        <w:ind w:left="180"/>
        <w:jc w:val="center"/>
        <w:rPr>
          <w:sz w:val="28"/>
          <w:szCs w:val="28"/>
        </w:rPr>
      </w:pPr>
      <w:r w:rsidRPr="00AE78C2">
        <w:rPr>
          <w:sz w:val="28"/>
          <w:szCs w:val="28"/>
        </w:rPr>
        <w:t>Курса______   группы_____</w:t>
      </w:r>
    </w:p>
    <w:p w:rsidR="00547F9C" w:rsidRPr="00AE78C2" w:rsidRDefault="00547F9C" w:rsidP="00641F92">
      <w:pPr>
        <w:pStyle w:val="a7"/>
        <w:ind w:left="540"/>
        <w:jc w:val="center"/>
        <w:rPr>
          <w:sz w:val="28"/>
          <w:szCs w:val="28"/>
        </w:rPr>
      </w:pPr>
      <w:r w:rsidRPr="00AE78C2">
        <w:rPr>
          <w:sz w:val="28"/>
          <w:szCs w:val="28"/>
        </w:rPr>
        <w:t>Специальность 44.02.01 Дошкольное образование</w:t>
      </w:r>
    </w:p>
    <w:p w:rsidR="00547F9C" w:rsidRPr="00AE78C2" w:rsidRDefault="00547F9C" w:rsidP="00641F92">
      <w:pPr>
        <w:pStyle w:val="a7"/>
        <w:ind w:left="540"/>
        <w:jc w:val="center"/>
        <w:rPr>
          <w:sz w:val="28"/>
          <w:szCs w:val="28"/>
        </w:rPr>
      </w:pPr>
    </w:p>
    <w:p w:rsidR="00547F9C" w:rsidRPr="00AE78C2" w:rsidRDefault="00547F9C" w:rsidP="00AE78C2">
      <w:pPr>
        <w:pStyle w:val="a7"/>
        <w:ind w:left="540"/>
        <w:rPr>
          <w:sz w:val="28"/>
          <w:szCs w:val="28"/>
        </w:rPr>
      </w:pPr>
      <w:r w:rsidRPr="00AE78C2">
        <w:rPr>
          <w:sz w:val="28"/>
          <w:szCs w:val="28"/>
        </w:rPr>
        <w:t xml:space="preserve">            Руководитель практики ______________________________</w:t>
      </w:r>
    </w:p>
    <w:p w:rsidR="00547F9C" w:rsidRPr="00AE78C2" w:rsidRDefault="00547F9C" w:rsidP="00641F92">
      <w:pPr>
        <w:pStyle w:val="a7"/>
        <w:ind w:left="540"/>
        <w:jc w:val="center"/>
        <w:rPr>
          <w:sz w:val="28"/>
          <w:szCs w:val="28"/>
        </w:rPr>
      </w:pPr>
    </w:p>
    <w:p w:rsidR="00547F9C" w:rsidRPr="00AE78C2" w:rsidRDefault="00547F9C" w:rsidP="00641F92">
      <w:pPr>
        <w:ind w:left="180"/>
        <w:jc w:val="center"/>
        <w:rPr>
          <w:sz w:val="28"/>
          <w:szCs w:val="28"/>
        </w:rPr>
      </w:pPr>
      <w:r w:rsidRPr="00AE78C2">
        <w:rPr>
          <w:sz w:val="28"/>
          <w:szCs w:val="28"/>
        </w:rPr>
        <w:t>Место прохождения практики____________________________</w:t>
      </w:r>
    </w:p>
    <w:p w:rsidR="00547F9C" w:rsidRPr="00AE78C2" w:rsidRDefault="00547F9C" w:rsidP="00641F92">
      <w:pPr>
        <w:ind w:left="180"/>
        <w:jc w:val="center"/>
        <w:rPr>
          <w:sz w:val="28"/>
          <w:szCs w:val="28"/>
        </w:rPr>
      </w:pPr>
    </w:p>
    <w:p w:rsidR="00547F9C" w:rsidRPr="00AE78C2" w:rsidRDefault="00547F9C" w:rsidP="00641F92">
      <w:pPr>
        <w:pStyle w:val="a7"/>
        <w:ind w:left="540"/>
        <w:jc w:val="center"/>
        <w:rPr>
          <w:sz w:val="28"/>
          <w:szCs w:val="28"/>
          <w:u w:val="single"/>
        </w:rPr>
      </w:pPr>
      <w:r w:rsidRPr="00AE78C2">
        <w:rPr>
          <w:sz w:val="28"/>
          <w:szCs w:val="28"/>
        </w:rPr>
        <w:t xml:space="preserve">Сроки проведения практики </w:t>
      </w:r>
      <w:r w:rsidRPr="00AE78C2">
        <w:rPr>
          <w:sz w:val="28"/>
          <w:szCs w:val="28"/>
          <w:u w:val="single"/>
        </w:rPr>
        <w:t xml:space="preserve"> </w:t>
      </w:r>
      <w:r w:rsidR="00FC28FF">
        <w:rPr>
          <w:sz w:val="28"/>
          <w:szCs w:val="28"/>
          <w:u w:val="single"/>
        </w:rPr>
        <w:t>……………….</w:t>
      </w:r>
      <w:bookmarkStart w:id="0" w:name="_GoBack"/>
      <w:bookmarkEnd w:id="0"/>
      <w:r w:rsidRPr="00AE78C2">
        <w:rPr>
          <w:sz w:val="28"/>
          <w:szCs w:val="28"/>
          <w:u w:val="single"/>
        </w:rPr>
        <w:t>.</w:t>
      </w:r>
    </w:p>
    <w:p w:rsidR="00547F9C" w:rsidRPr="00AE78C2" w:rsidRDefault="00547F9C" w:rsidP="00641F92">
      <w:pPr>
        <w:pStyle w:val="a7"/>
        <w:ind w:left="540"/>
        <w:jc w:val="center"/>
        <w:rPr>
          <w:sz w:val="28"/>
          <w:szCs w:val="28"/>
        </w:rPr>
      </w:pPr>
    </w:p>
    <w:p w:rsidR="00547F9C" w:rsidRPr="00AE78C2" w:rsidRDefault="00547F9C" w:rsidP="00641F92">
      <w:pPr>
        <w:ind w:left="180"/>
        <w:jc w:val="center"/>
        <w:rPr>
          <w:sz w:val="28"/>
          <w:szCs w:val="28"/>
        </w:rPr>
      </w:pPr>
      <w:r w:rsidRPr="00AE78C2">
        <w:rPr>
          <w:sz w:val="28"/>
          <w:szCs w:val="28"/>
        </w:rPr>
        <w:t>группа _______________________________________________</w:t>
      </w:r>
    </w:p>
    <w:p w:rsidR="00547F9C" w:rsidRPr="00AE78C2" w:rsidRDefault="00547F9C" w:rsidP="00641F92">
      <w:pPr>
        <w:ind w:left="180"/>
        <w:jc w:val="center"/>
        <w:rPr>
          <w:sz w:val="28"/>
          <w:szCs w:val="28"/>
        </w:rPr>
      </w:pPr>
    </w:p>
    <w:p w:rsidR="00547F9C" w:rsidRPr="00AE78C2" w:rsidRDefault="00547F9C" w:rsidP="00AE78C2">
      <w:pPr>
        <w:pStyle w:val="a7"/>
        <w:ind w:left="540"/>
        <w:rPr>
          <w:sz w:val="28"/>
          <w:szCs w:val="28"/>
        </w:rPr>
      </w:pPr>
      <w:r w:rsidRPr="00AE78C2">
        <w:rPr>
          <w:sz w:val="28"/>
          <w:szCs w:val="28"/>
        </w:rPr>
        <w:t xml:space="preserve">            Воспитатель  __________________________________________</w:t>
      </w:r>
    </w:p>
    <w:p w:rsidR="00547F9C" w:rsidRPr="00AE78C2" w:rsidRDefault="00547F9C" w:rsidP="00641F92">
      <w:pPr>
        <w:pStyle w:val="a7"/>
        <w:ind w:left="540"/>
        <w:jc w:val="center"/>
        <w:rPr>
          <w:sz w:val="28"/>
          <w:szCs w:val="28"/>
        </w:rPr>
      </w:pP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  <w:r w:rsidRPr="00AE78C2">
        <w:rPr>
          <w:sz w:val="28"/>
          <w:szCs w:val="28"/>
        </w:rPr>
        <w:softHyphen/>
      </w:r>
    </w:p>
    <w:p w:rsidR="00547F9C" w:rsidRPr="009749EB" w:rsidRDefault="00547F9C" w:rsidP="009749EB">
      <w:pPr>
        <w:ind w:left="300" w:right="355"/>
        <w:jc w:val="both"/>
        <w:rPr>
          <w:b/>
          <w:sz w:val="28"/>
          <w:szCs w:val="28"/>
        </w:rPr>
      </w:pPr>
    </w:p>
    <w:p w:rsidR="00547F9C" w:rsidRDefault="00547F9C" w:rsidP="009749EB">
      <w:pPr>
        <w:ind w:left="360"/>
      </w:pPr>
    </w:p>
    <w:p w:rsidR="00547F9C" w:rsidRDefault="00547F9C" w:rsidP="009749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7F9C" w:rsidRDefault="00547F9C" w:rsidP="009749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7F9C" w:rsidRDefault="00547F9C" w:rsidP="00D22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47F9C" w:rsidRDefault="00547F9C" w:rsidP="00D22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47F9C" w:rsidRDefault="00547F9C" w:rsidP="00D22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547F9C" w:rsidRDefault="00547F9C" w:rsidP="00D22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547F9C" w:rsidRDefault="00547F9C" w:rsidP="00D22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47F9C" w:rsidRDefault="00547F9C" w:rsidP="00D22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7F9C" w:rsidRPr="00AD7274" w:rsidRDefault="00547F9C" w:rsidP="00471BD4">
      <w:pPr>
        <w:ind w:left="360"/>
        <w:rPr>
          <w:sz w:val="28"/>
          <w:szCs w:val="28"/>
        </w:rPr>
      </w:pPr>
    </w:p>
    <w:p w:rsidR="00547F9C" w:rsidRPr="00AD7274" w:rsidRDefault="00547F9C" w:rsidP="00471BD4">
      <w:pPr>
        <w:rPr>
          <w:sz w:val="28"/>
          <w:szCs w:val="28"/>
        </w:rPr>
      </w:pPr>
    </w:p>
    <w:p w:rsidR="00547F9C" w:rsidRDefault="00547F9C" w:rsidP="00471BD4">
      <w:pPr>
        <w:rPr>
          <w:sz w:val="28"/>
          <w:szCs w:val="28"/>
        </w:rPr>
      </w:pPr>
    </w:p>
    <w:p w:rsidR="00547F9C" w:rsidRPr="00AD7274" w:rsidRDefault="00547F9C" w:rsidP="00471BD4">
      <w:pPr>
        <w:rPr>
          <w:sz w:val="28"/>
          <w:szCs w:val="28"/>
        </w:rPr>
      </w:pPr>
    </w:p>
    <w:p w:rsidR="00547F9C" w:rsidRPr="00AD7274" w:rsidRDefault="00547F9C" w:rsidP="00471BD4">
      <w:pPr>
        <w:pStyle w:val="a3"/>
        <w:tabs>
          <w:tab w:val="clear" w:pos="4677"/>
          <w:tab w:val="clear" w:pos="9355"/>
        </w:tabs>
        <w:rPr>
          <w:sz w:val="28"/>
          <w:szCs w:val="28"/>
          <w:effect w:val="none"/>
        </w:rPr>
      </w:pPr>
    </w:p>
    <w:p w:rsidR="00547F9C" w:rsidRDefault="00547F9C" w:rsidP="00471BD4">
      <w:pPr>
        <w:ind w:left="360"/>
      </w:pPr>
    </w:p>
    <w:p w:rsidR="00547F9C" w:rsidRDefault="00547F9C" w:rsidP="00471BD4">
      <w:pPr>
        <w:ind w:left="360"/>
      </w:pPr>
    </w:p>
    <w:p w:rsidR="00547F9C" w:rsidRDefault="00547F9C" w:rsidP="00471BD4">
      <w:pPr>
        <w:ind w:left="360"/>
      </w:pPr>
    </w:p>
    <w:p w:rsidR="00547F9C" w:rsidRDefault="00547F9C" w:rsidP="00D2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proofErr w:type="gramStart"/>
      <w:r>
        <w:rPr>
          <w:bCs/>
        </w:rPr>
        <w:t>Болотное</w:t>
      </w:r>
      <w:proofErr w:type="gramEnd"/>
      <w:r>
        <w:rPr>
          <w:bCs/>
        </w:rPr>
        <w:t xml:space="preserve">,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</w:rPr>
          <w:t>2018 г</w:t>
        </w:r>
      </w:smartTag>
      <w:r>
        <w:rPr>
          <w:bCs/>
        </w:rPr>
        <w:t>.</w:t>
      </w:r>
    </w:p>
    <w:p w:rsidR="00547F9C" w:rsidRDefault="00547F9C" w:rsidP="00D2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47F9C" w:rsidRDefault="00547F9C" w:rsidP="00D2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47F9C" w:rsidRDefault="00547F9C" w:rsidP="00D2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47F9C" w:rsidRDefault="00547F9C" w:rsidP="00D2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47F9C" w:rsidRDefault="00547F9C" w:rsidP="00066446">
      <w:pPr>
        <w:ind w:left="-567"/>
        <w:jc w:val="both"/>
      </w:pPr>
    </w:p>
    <w:p w:rsidR="00547F9C" w:rsidRDefault="00547F9C" w:rsidP="00066446">
      <w:pPr>
        <w:ind w:left="-567"/>
        <w:jc w:val="both"/>
      </w:pPr>
    </w:p>
    <w:p w:rsidR="00547F9C" w:rsidRDefault="00547F9C" w:rsidP="00066446">
      <w:pPr>
        <w:ind w:left="-567"/>
        <w:jc w:val="both"/>
      </w:pPr>
      <w:r>
        <w:t>Дневник  производственной  практики</w:t>
      </w:r>
      <w:r w:rsidRPr="008D750A">
        <w:t xml:space="preserve"> разработан на основе программы производственной практики «Введение в специальность», составленной в соответствии с требованиями  Федерального  государственного образовательного стандарта по специальности среднего профессионального образования: </w:t>
      </w:r>
      <w:r>
        <w:t xml:space="preserve"> 44.02.01</w:t>
      </w:r>
      <w:r w:rsidRPr="008D750A">
        <w:t xml:space="preserve"> </w:t>
      </w:r>
      <w:r>
        <w:t>Дошкольное образование</w:t>
      </w:r>
    </w:p>
    <w:p w:rsidR="00547F9C" w:rsidRDefault="00547F9C" w:rsidP="00066446">
      <w:pPr>
        <w:ind w:left="-567"/>
        <w:jc w:val="both"/>
      </w:pPr>
    </w:p>
    <w:p w:rsidR="00547F9C" w:rsidRDefault="00547F9C" w:rsidP="00066446">
      <w:pPr>
        <w:ind w:left="-567"/>
        <w:jc w:val="both"/>
      </w:pPr>
    </w:p>
    <w:p w:rsidR="00547F9C" w:rsidRDefault="00547F9C" w:rsidP="00066446">
      <w:pPr>
        <w:ind w:left="-567"/>
        <w:jc w:val="both"/>
      </w:pPr>
    </w:p>
    <w:p w:rsidR="00547F9C" w:rsidRDefault="00547F9C" w:rsidP="00066446">
      <w:pPr>
        <w:ind w:left="-567"/>
        <w:jc w:val="both"/>
      </w:pPr>
    </w:p>
    <w:p w:rsidR="00547F9C" w:rsidRPr="008D750A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Default="00547F9C" w:rsidP="008D750A">
      <w:pPr>
        <w:ind w:left="-567"/>
        <w:jc w:val="both"/>
      </w:pPr>
    </w:p>
    <w:p w:rsidR="00547F9C" w:rsidRPr="00457B45" w:rsidRDefault="00547F9C" w:rsidP="00904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57B45">
        <w:rPr>
          <w:b/>
        </w:rPr>
        <w:t> Область применения программы</w:t>
      </w:r>
    </w:p>
    <w:p w:rsidR="00547F9C" w:rsidRDefault="00547F9C" w:rsidP="00904759">
      <w:pPr>
        <w:ind w:firstLine="737"/>
        <w:jc w:val="both"/>
      </w:pPr>
      <w:r w:rsidRPr="00457B45">
        <w:t>Программа производственной практики «Введение в специальность» является частью программы подготовки специалистов среднего звена  в соответствии с ФГО</w:t>
      </w:r>
      <w:r>
        <w:t>С  СПО по специальности 44.02.01</w:t>
      </w:r>
      <w:r w:rsidRPr="00457B45">
        <w:t xml:space="preserve">       </w:t>
      </w:r>
      <w:r>
        <w:t xml:space="preserve">Дошкольное образование </w:t>
      </w:r>
      <w:r w:rsidRPr="00457B45">
        <w:t>в части освоения  вида  профессиональной деятельности</w:t>
      </w:r>
      <w:r>
        <w:t xml:space="preserve">  </w:t>
      </w:r>
      <w:r w:rsidRPr="00626550">
        <w:rPr>
          <w:b/>
        </w:rPr>
        <w:t xml:space="preserve">Организация различных видов деятельности и общения детей </w:t>
      </w:r>
      <w:r w:rsidRPr="00457B45">
        <w:t>и соответствующих ему  общих (ОК) и  профессиональных компетенций (ПК):</w:t>
      </w:r>
    </w:p>
    <w:p w:rsidR="00547F9C" w:rsidRDefault="00547F9C" w:rsidP="00626550">
      <w:pPr>
        <w:ind w:firstLine="737"/>
        <w:jc w:val="both"/>
      </w:pPr>
      <w:r>
        <w:t>ОК1.Понимать сущность и социальную значимость своей будущей профессии, проявлять к ней устойчивый интерес.</w:t>
      </w:r>
    </w:p>
    <w:p w:rsidR="00547F9C" w:rsidRDefault="00547F9C" w:rsidP="00626550">
      <w:pPr>
        <w:ind w:firstLine="737"/>
        <w:jc w:val="both"/>
      </w:pPr>
      <w:r>
        <w:t>ОК4.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47F9C" w:rsidRDefault="00547F9C" w:rsidP="00626550">
      <w:pPr>
        <w:ind w:firstLine="737"/>
        <w:jc w:val="both"/>
      </w:pPr>
      <w: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547F9C" w:rsidRDefault="00547F9C" w:rsidP="00626550">
      <w:pPr>
        <w:ind w:firstLine="737"/>
        <w:jc w:val="both"/>
      </w:pPr>
      <w:r>
        <w:t>ОК6. Работать в коллективе и команде, взаимодействовать с руководством, коллегами и социальными партнерами</w:t>
      </w:r>
    </w:p>
    <w:p w:rsidR="00547F9C" w:rsidRDefault="00547F9C" w:rsidP="00626550">
      <w:pPr>
        <w:ind w:firstLine="737"/>
        <w:jc w:val="both"/>
      </w:pPr>
      <w:r>
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7F9C" w:rsidRDefault="00547F9C" w:rsidP="00626550">
      <w:pPr>
        <w:ind w:firstLine="737"/>
        <w:jc w:val="both"/>
      </w:pPr>
      <w:r>
        <w:t>ОК10 Осуществлять профилактику травматизма, обеспечивать охрану жизни и здоровья детей</w:t>
      </w:r>
    </w:p>
    <w:p w:rsidR="00547F9C" w:rsidRDefault="00547F9C" w:rsidP="00626550">
      <w:pPr>
        <w:ind w:firstLine="737"/>
        <w:jc w:val="both"/>
      </w:pPr>
      <w:r>
        <w:t>ОК11. Строить профессиональную деятельность с соблюдением регулирующих ее правовых норм.</w:t>
      </w:r>
    </w:p>
    <w:p w:rsidR="00547F9C" w:rsidRDefault="00547F9C" w:rsidP="00626550">
      <w:pPr>
        <w:ind w:firstLine="737"/>
        <w:jc w:val="both"/>
      </w:pPr>
      <w:r>
        <w:t>ПК 2.7Анализировать процесс и результаты организации различных видов деятельности и общения детей.</w:t>
      </w:r>
    </w:p>
    <w:p w:rsidR="00547F9C" w:rsidRPr="00457B45" w:rsidRDefault="00547F9C" w:rsidP="00626550">
      <w:pPr>
        <w:ind w:firstLine="737"/>
        <w:jc w:val="both"/>
      </w:pPr>
      <w:r>
        <w:t>ПК5.4 Оформлять педагогические разработки в виде отчетов, рефератов, выступлений</w:t>
      </w:r>
    </w:p>
    <w:p w:rsidR="00547F9C" w:rsidRPr="00457B45" w:rsidRDefault="00547F9C" w:rsidP="00904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47F9C" w:rsidRPr="00457B45" w:rsidRDefault="00547F9C" w:rsidP="00904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7B45">
        <w:rPr>
          <w:b/>
        </w:rPr>
        <w:t xml:space="preserve"> Цели и задачи программы производственной практики – требования к результатам освоения программы производственного обучения</w:t>
      </w:r>
    </w:p>
    <w:p w:rsidR="00547F9C" w:rsidRDefault="00547F9C" w:rsidP="00904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7B45">
        <w:rPr>
          <w:b/>
        </w:rPr>
        <w:t xml:space="preserve">Цель практики </w:t>
      </w:r>
      <w:r w:rsidRPr="00457B45">
        <w:t xml:space="preserve">– формировать у студентов целостное представление о </w:t>
      </w:r>
      <w:proofErr w:type="spellStart"/>
      <w:r w:rsidRPr="00457B45">
        <w:t>воспитательно</w:t>
      </w:r>
      <w:proofErr w:type="spellEnd"/>
      <w:r w:rsidRPr="00457B45">
        <w:t xml:space="preserve"> – образовательном комплексе образовательной организации</w:t>
      </w:r>
      <w:r>
        <w:t>,</w:t>
      </w:r>
      <w:r w:rsidRPr="00F0137B">
        <w:t xml:space="preserve"> обеспечить помощь студентам в осмыслении основ своей будущей профессии</w:t>
      </w:r>
      <w:r>
        <w:t>.</w:t>
      </w:r>
      <w:r w:rsidRPr="00457B45">
        <w:t xml:space="preserve"> </w:t>
      </w:r>
    </w:p>
    <w:p w:rsidR="00547F9C" w:rsidRDefault="00547F9C" w:rsidP="00904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7B45">
        <w:rPr>
          <w:b/>
        </w:rPr>
        <w:t>Задачи практики:</w:t>
      </w:r>
    </w:p>
    <w:p w:rsidR="00547F9C" w:rsidRDefault="00547F9C" w:rsidP="00F0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формировать интерес к педагогической деятельности;</w:t>
      </w:r>
    </w:p>
    <w:p w:rsidR="00547F9C" w:rsidRDefault="00547F9C" w:rsidP="00F0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изучать специфику труда воспитателя ДОУ: функции, обязанности;</w:t>
      </w:r>
    </w:p>
    <w:p w:rsidR="00547F9C" w:rsidRPr="00F0137B" w:rsidRDefault="00547F9C" w:rsidP="00F0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наблюдать и анализировать деятельность детей, обобщать полученную информацию  и правильно отражать в дневнике практики</w:t>
      </w:r>
    </w:p>
    <w:p w:rsidR="00547F9C" w:rsidRDefault="00547F9C" w:rsidP="0011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161DC">
        <w:t xml:space="preserve">        </w:t>
      </w:r>
      <w:r w:rsidRPr="00457B45"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программы производственной практики должен:</w:t>
      </w:r>
    </w:p>
    <w:p w:rsidR="00547F9C" w:rsidRPr="00F0137B" w:rsidRDefault="00547F9C" w:rsidP="00F0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F0137B">
        <w:rPr>
          <w:b/>
        </w:rPr>
        <w:t>иметь практический опыт:</w:t>
      </w:r>
    </w:p>
    <w:p w:rsidR="00547F9C" w:rsidRPr="00F0137B" w:rsidRDefault="00547F9C" w:rsidP="00F0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0137B">
        <w:rPr>
          <w:b/>
        </w:rPr>
        <w:t>-</w:t>
      </w:r>
      <w:r w:rsidRPr="00F0137B">
        <w:t>организации общения дошкольников в повседневной жизни в различных видах деятельности;</w:t>
      </w:r>
    </w:p>
    <w:p w:rsidR="00547F9C" w:rsidRPr="00F0137B" w:rsidRDefault="00547F9C" w:rsidP="00F0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0137B">
        <w:t xml:space="preserve">-наблюдения и анализа игровой, трудовой, продуктивной деятельности и общения детей; </w:t>
      </w:r>
    </w:p>
    <w:p w:rsidR="00547F9C" w:rsidRPr="00F0137B" w:rsidRDefault="00547F9C" w:rsidP="00F0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0137B">
        <w:t>-наблюдения за формированием игровых, трудовых умений, развитием творческих способностей, мелкой моторики у дошкольников;</w:t>
      </w:r>
    </w:p>
    <w:p w:rsidR="00547F9C" w:rsidRPr="00F0137B" w:rsidRDefault="00547F9C" w:rsidP="00F0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0137B">
        <w:t>- изучения и анализа педагогической и методической литературы по проблемам дошкольного образования;</w:t>
      </w:r>
    </w:p>
    <w:p w:rsidR="00547F9C" w:rsidRPr="00F0137B" w:rsidRDefault="00547F9C" w:rsidP="00F0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0137B">
        <w:t>- презентации педагогических разработок в виде отчетов, рефератов, выступлений.</w:t>
      </w:r>
    </w:p>
    <w:p w:rsidR="00547F9C" w:rsidRPr="00F0137B" w:rsidRDefault="00547F9C" w:rsidP="00F0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F0137B">
        <w:rPr>
          <w:b/>
        </w:rPr>
        <w:t>уметь:</w:t>
      </w:r>
    </w:p>
    <w:p w:rsidR="00547F9C" w:rsidRPr="00F0137B" w:rsidRDefault="00547F9C" w:rsidP="00F0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0137B">
        <w:t xml:space="preserve"> -определять педагогические условия организации общения детей;</w:t>
      </w:r>
    </w:p>
    <w:p w:rsidR="00547F9C" w:rsidRPr="00F0137B" w:rsidRDefault="00547F9C" w:rsidP="00F0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0137B">
        <w:t>- анализировать педагогические условия, способствующие возникновению и развитию общения;</w:t>
      </w:r>
    </w:p>
    <w:p w:rsidR="00547F9C" w:rsidRPr="00F0137B" w:rsidRDefault="00547F9C" w:rsidP="00F0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0137B">
        <w:t>- общаться с   детьми,  использовать вербальные и невербальные средства стимулирования и поддержки детей;</w:t>
      </w:r>
    </w:p>
    <w:p w:rsidR="00547F9C" w:rsidRPr="001161DC" w:rsidRDefault="00547F9C" w:rsidP="0011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0137B">
        <w:lastRenderedPageBreak/>
        <w:t>- готовить и оформлять отчеты, рефераты;</w:t>
      </w:r>
    </w:p>
    <w:p w:rsidR="00547F9C" w:rsidRPr="00F0137B" w:rsidRDefault="00547F9C" w:rsidP="00F0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547F9C" w:rsidRPr="00F0137B" w:rsidRDefault="00547F9C" w:rsidP="00F0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F0137B">
        <w:rPr>
          <w:b/>
        </w:rPr>
        <w:t>Права и обязанности студентов:</w:t>
      </w:r>
    </w:p>
    <w:p w:rsidR="00547F9C" w:rsidRPr="00F0137B" w:rsidRDefault="00547F9C" w:rsidP="00F0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0137B">
        <w:t>В период прохождения практики студенты обязаны:</w:t>
      </w:r>
    </w:p>
    <w:p w:rsidR="00547F9C" w:rsidRPr="00F0137B" w:rsidRDefault="00547F9C" w:rsidP="00E44A0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137B">
        <w:t>выполнять распоряжения администрации образовательного учреждения, руководителей практики, следить за строгим соблюдением правил техники безопасности, охраны жизни и здоровья детей, соблюдать нормы педагогической этики.</w:t>
      </w:r>
    </w:p>
    <w:p w:rsidR="00547F9C" w:rsidRPr="00F0137B" w:rsidRDefault="00547F9C" w:rsidP="00E44A0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137B">
        <w:t>выполнять все виды работ данного вида практики;</w:t>
      </w:r>
    </w:p>
    <w:p w:rsidR="00547F9C" w:rsidRPr="00F0137B" w:rsidRDefault="00547F9C" w:rsidP="00E44A0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137B">
        <w:t>присутствовать на практике согласно расписанию;</w:t>
      </w:r>
    </w:p>
    <w:p w:rsidR="00547F9C" w:rsidRPr="00F0137B" w:rsidRDefault="00547F9C" w:rsidP="00E44A0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137B">
        <w:t>активно  участвовать в анализе  разных видов деятельности дошкольника, вести дневник практики.</w:t>
      </w:r>
    </w:p>
    <w:p w:rsidR="00547F9C" w:rsidRPr="00F0137B" w:rsidRDefault="00547F9C" w:rsidP="00AC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0137B">
        <w:rPr>
          <w:b/>
        </w:rPr>
        <w:t>Отчетная документация</w:t>
      </w:r>
    </w:p>
    <w:p w:rsidR="00547F9C" w:rsidRPr="00F0137B" w:rsidRDefault="00547F9C" w:rsidP="00E44A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137B">
        <w:t>Дневник практики</w:t>
      </w:r>
    </w:p>
    <w:p w:rsidR="00547F9C" w:rsidRPr="00F0137B" w:rsidRDefault="00547F9C" w:rsidP="001161D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137B">
        <w:t>Сочинение эссе о педагоге-мастере</w:t>
      </w:r>
    </w:p>
    <w:p w:rsidR="00547F9C" w:rsidRPr="001161DC" w:rsidRDefault="00547F9C" w:rsidP="00E44A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137B">
        <w:t>Рефлексия практики</w:t>
      </w:r>
    </w:p>
    <w:p w:rsidR="00547F9C" w:rsidRPr="00AC1B93" w:rsidRDefault="00547F9C" w:rsidP="00AC1B9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161DC">
        <w:t>Подготовка к отчетной конференции (презентация практики)</w:t>
      </w:r>
    </w:p>
    <w:p w:rsidR="00547F9C" w:rsidRPr="00457B45" w:rsidRDefault="00547F9C" w:rsidP="006C57F3">
      <w:pPr>
        <w:spacing w:line="276" w:lineRule="auto"/>
        <w:ind w:right="355"/>
        <w:jc w:val="both"/>
      </w:pPr>
      <w:r w:rsidRPr="00457B45">
        <w:rPr>
          <w:b/>
        </w:rPr>
        <w:t xml:space="preserve">  Рекомендации по ведению дневника</w:t>
      </w:r>
      <w:r w:rsidRPr="00457B45">
        <w:t>.</w:t>
      </w:r>
    </w:p>
    <w:p w:rsidR="00547F9C" w:rsidRPr="00457B45" w:rsidRDefault="00547F9C" w:rsidP="006C57F3">
      <w:pPr>
        <w:spacing w:line="276" w:lineRule="auto"/>
        <w:ind w:left="300" w:right="355"/>
        <w:jc w:val="both"/>
      </w:pPr>
      <w:r w:rsidRPr="00457B45">
        <w:t xml:space="preserve">     Дневник является  документом учета работы студента-практиканта, в котором ведется хронологически последовательная запись просмотренной  работы, с указанием даты каждой записи, вида, содержания, в соответствии с требованиями к ведению дневника.</w:t>
      </w:r>
    </w:p>
    <w:p w:rsidR="00547F9C" w:rsidRPr="00457B45" w:rsidRDefault="00547F9C" w:rsidP="006C57F3">
      <w:pPr>
        <w:spacing w:line="276" w:lineRule="auto"/>
        <w:ind w:left="300" w:right="355"/>
        <w:jc w:val="both"/>
      </w:pPr>
      <w:r w:rsidRPr="00457B45">
        <w:t xml:space="preserve">      Оформляя дневник, студенту нужно помнить, что качество дневника по содержанию, по оформлению будет характеризовать уровень методической грамотности практиканта. Дневник должен быть заполнен аккуратным, разборчивым почерком. В записях не только констатировать содержание просмотренной работы, но и уделять внимание критическому анализу работы специалистов образовательных организаций. Дневник является одним из средств обучения студентов систематическим рабочим записям, которые необходимы не только в период прохождения практики, но и для самостоятельной работы после окончания колледжа.</w:t>
      </w:r>
    </w:p>
    <w:p w:rsidR="00547F9C" w:rsidRPr="00F0137B" w:rsidRDefault="00547F9C" w:rsidP="00F0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137B">
        <w:rPr>
          <w:b/>
        </w:rPr>
        <w:t>Календарный план  прохождения педагогической практики «Введение в специальность</w:t>
      </w:r>
      <w:r w:rsidRPr="00F0137B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6324"/>
        <w:gridCol w:w="1666"/>
      </w:tblGrid>
      <w:tr w:rsidR="00547F9C" w:rsidRPr="00F0137B" w:rsidTr="006077E9">
        <w:tc>
          <w:tcPr>
            <w:tcW w:w="2431" w:type="dxa"/>
          </w:tcPr>
          <w:p w:rsidR="00547F9C" w:rsidRPr="00F0137B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137B">
              <w:t>День недели</w:t>
            </w:r>
          </w:p>
        </w:tc>
        <w:tc>
          <w:tcPr>
            <w:tcW w:w="6324" w:type="dxa"/>
          </w:tcPr>
          <w:p w:rsidR="00547F9C" w:rsidRPr="00F0137B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137B">
              <w:t>Содержание практики</w:t>
            </w:r>
          </w:p>
        </w:tc>
        <w:tc>
          <w:tcPr>
            <w:tcW w:w="1666" w:type="dxa"/>
          </w:tcPr>
          <w:p w:rsidR="00547F9C" w:rsidRPr="00F0137B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137B">
              <w:t>Отметка о выполнении</w:t>
            </w:r>
          </w:p>
        </w:tc>
      </w:tr>
      <w:tr w:rsidR="00547F9C" w:rsidRPr="00F0137B" w:rsidTr="006077E9">
        <w:tc>
          <w:tcPr>
            <w:tcW w:w="2431" w:type="dxa"/>
          </w:tcPr>
          <w:p w:rsidR="00547F9C" w:rsidRPr="00F0137B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137B">
              <w:t>Понедельник</w:t>
            </w:r>
          </w:p>
        </w:tc>
        <w:tc>
          <w:tcPr>
            <w:tcW w:w="6324" w:type="dxa"/>
          </w:tcPr>
          <w:p w:rsidR="00547F9C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52B9">
              <w:t>Знакомство с образовател</w:t>
            </w:r>
            <w:r>
              <w:t xml:space="preserve">ьным учреждением </w:t>
            </w:r>
            <w:r w:rsidR="006077E9">
              <w:t>____________________________</w:t>
            </w:r>
          </w:p>
          <w:p w:rsidR="00547F9C" w:rsidRPr="0035270E" w:rsidRDefault="00547F9C" w:rsidP="005266E3">
            <w:pPr>
              <w:pStyle w:val="a9"/>
              <w:tabs>
                <w:tab w:val="left" w:pos="2520"/>
              </w:tabs>
              <w:spacing w:after="0"/>
              <w:jc w:val="both"/>
            </w:pPr>
            <w:r w:rsidRPr="0035270E">
              <w:t>Встреча с администрацией</w:t>
            </w:r>
            <w:r w:rsidR="006077E9">
              <w:t xml:space="preserve"> МБДОУ ______________</w:t>
            </w:r>
            <w:r w:rsidRPr="0035270E">
              <w:t>,</w:t>
            </w:r>
            <w:r>
              <w:t xml:space="preserve"> </w:t>
            </w:r>
            <w:r w:rsidRPr="0035270E">
              <w:t xml:space="preserve"> изучение штатного расписания, количества и наполняемости групп, режима работы, режима питания.</w:t>
            </w:r>
          </w:p>
          <w:p w:rsidR="00547F9C" w:rsidRPr="00F0137B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666" w:type="dxa"/>
          </w:tcPr>
          <w:p w:rsidR="00547F9C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47F9C" w:rsidRPr="00F0137B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F9C" w:rsidRPr="00F0137B" w:rsidTr="006077E9">
        <w:tc>
          <w:tcPr>
            <w:tcW w:w="2431" w:type="dxa"/>
          </w:tcPr>
          <w:p w:rsidR="00547F9C" w:rsidRPr="00F0137B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137B">
              <w:t xml:space="preserve">Вторник </w:t>
            </w:r>
          </w:p>
        </w:tc>
        <w:tc>
          <w:tcPr>
            <w:tcW w:w="6324" w:type="dxa"/>
          </w:tcPr>
          <w:p w:rsidR="00547F9C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52B9">
              <w:t>Знакомство с образовател</w:t>
            </w:r>
            <w:r>
              <w:t xml:space="preserve">ьным учреждением </w:t>
            </w:r>
            <w:r w:rsidR="006077E9">
              <w:t>_______________</w:t>
            </w:r>
          </w:p>
          <w:p w:rsidR="00547F9C" w:rsidRPr="002A47F4" w:rsidRDefault="00547F9C" w:rsidP="005266E3">
            <w:pPr>
              <w:ind w:right="355"/>
              <w:jc w:val="both"/>
            </w:pPr>
            <w:r w:rsidRPr="002A47F4">
              <w:t>Изучить принципы построения развивающей среды и их реализацию в группе и других помещениях ДОУ.</w:t>
            </w:r>
          </w:p>
          <w:p w:rsidR="00547F9C" w:rsidRPr="00F0137B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666" w:type="dxa"/>
          </w:tcPr>
          <w:p w:rsidR="00547F9C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47F9C" w:rsidRPr="00F0137B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47F9C" w:rsidRPr="00F0137B" w:rsidTr="006077E9">
        <w:tc>
          <w:tcPr>
            <w:tcW w:w="2431" w:type="dxa"/>
          </w:tcPr>
          <w:p w:rsidR="00547F9C" w:rsidRPr="00F0137B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137B">
              <w:t xml:space="preserve">Среда </w:t>
            </w:r>
          </w:p>
        </w:tc>
        <w:tc>
          <w:tcPr>
            <w:tcW w:w="6324" w:type="dxa"/>
          </w:tcPr>
          <w:p w:rsidR="00547F9C" w:rsidRPr="00677EEC" w:rsidRDefault="00547F9C" w:rsidP="0060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52B9">
              <w:t>Знакомство с</w:t>
            </w:r>
            <w:r>
              <w:t xml:space="preserve"> учреждением</w:t>
            </w:r>
            <w:r w:rsidR="006077E9">
              <w:t>___________________________</w:t>
            </w:r>
            <w:r>
              <w:t xml:space="preserve"> </w:t>
            </w:r>
            <w:r w:rsidRPr="00677EEC">
              <w:rPr>
                <w:bCs/>
                <w:iCs/>
              </w:rPr>
              <w:t>Изучение структуры педагогической деятельности воспитателя</w:t>
            </w:r>
          </w:p>
        </w:tc>
        <w:tc>
          <w:tcPr>
            <w:tcW w:w="1666" w:type="dxa"/>
          </w:tcPr>
          <w:p w:rsidR="00547F9C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47F9C" w:rsidRPr="00F0137B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47F9C" w:rsidRPr="00F0137B" w:rsidTr="006077E9">
        <w:tc>
          <w:tcPr>
            <w:tcW w:w="2431" w:type="dxa"/>
          </w:tcPr>
          <w:p w:rsidR="00547F9C" w:rsidRPr="00F0137B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137B">
              <w:t xml:space="preserve">Четверг </w:t>
            </w:r>
          </w:p>
        </w:tc>
        <w:tc>
          <w:tcPr>
            <w:tcW w:w="6324" w:type="dxa"/>
          </w:tcPr>
          <w:p w:rsidR="00547F9C" w:rsidRPr="002E7D7D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E7D7D">
              <w:t>Изучение коммуникативной культуры педагога</w:t>
            </w:r>
          </w:p>
        </w:tc>
        <w:tc>
          <w:tcPr>
            <w:tcW w:w="1666" w:type="dxa"/>
          </w:tcPr>
          <w:p w:rsidR="00547F9C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47F9C" w:rsidRPr="00F0137B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47F9C" w:rsidRPr="00F0137B" w:rsidTr="006077E9">
        <w:tc>
          <w:tcPr>
            <w:tcW w:w="2431" w:type="dxa"/>
          </w:tcPr>
          <w:p w:rsidR="00547F9C" w:rsidRPr="00F0137B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137B">
              <w:t xml:space="preserve">Пятница </w:t>
            </w:r>
          </w:p>
        </w:tc>
        <w:tc>
          <w:tcPr>
            <w:tcW w:w="6324" w:type="dxa"/>
          </w:tcPr>
          <w:p w:rsidR="006077E9" w:rsidRDefault="006077E9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077E9">
              <w:t xml:space="preserve">Знакомство с учреждением </w:t>
            </w:r>
            <w:r>
              <w:t>__________________________</w:t>
            </w:r>
          </w:p>
          <w:p w:rsidR="00547F9C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E7D7D">
              <w:t>Изучение диагностической и коррекционной работы воспитателя</w:t>
            </w:r>
          </w:p>
          <w:p w:rsidR="00547F9C" w:rsidRPr="002E7D7D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E7D7D">
              <w:t>Знакомство с документацией воспитателя и порядком ее ведения</w:t>
            </w:r>
          </w:p>
        </w:tc>
        <w:tc>
          <w:tcPr>
            <w:tcW w:w="1666" w:type="dxa"/>
          </w:tcPr>
          <w:p w:rsidR="00547F9C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47F9C" w:rsidRPr="00F0137B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47F9C" w:rsidRPr="00F0137B" w:rsidTr="006077E9">
        <w:tc>
          <w:tcPr>
            <w:tcW w:w="2431" w:type="dxa"/>
          </w:tcPr>
          <w:p w:rsidR="00547F9C" w:rsidRPr="00F0137B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137B">
              <w:t xml:space="preserve">Суббота </w:t>
            </w:r>
          </w:p>
        </w:tc>
        <w:tc>
          <w:tcPr>
            <w:tcW w:w="6324" w:type="dxa"/>
          </w:tcPr>
          <w:p w:rsidR="00547F9C" w:rsidRPr="00F0137B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Оформление отчетной документации</w:t>
            </w:r>
          </w:p>
        </w:tc>
        <w:tc>
          <w:tcPr>
            <w:tcW w:w="1666" w:type="dxa"/>
          </w:tcPr>
          <w:p w:rsidR="00547F9C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47F9C" w:rsidRPr="00F0137B" w:rsidRDefault="00547F9C" w:rsidP="00F0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547F9C" w:rsidRPr="00457B45" w:rsidRDefault="00547F9C" w:rsidP="00904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7F9C" w:rsidRPr="00637D7E" w:rsidRDefault="00547F9C" w:rsidP="00637D7E">
      <w:pPr>
        <w:spacing w:line="360" w:lineRule="auto"/>
        <w:rPr>
          <w:b/>
          <w:bCs/>
        </w:rPr>
      </w:pPr>
      <w:r>
        <w:rPr>
          <w:b/>
          <w:bCs/>
        </w:rPr>
        <w:t>Организация практики</w:t>
      </w:r>
    </w:p>
    <w:p w:rsidR="00547F9C" w:rsidRDefault="00547F9C" w:rsidP="002A47F4">
      <w:pPr>
        <w:ind w:left="360"/>
        <w:jc w:val="both"/>
        <w:rPr>
          <w:b/>
          <w:bCs/>
        </w:rPr>
      </w:pPr>
      <w:r w:rsidRPr="00E639F9">
        <w:rPr>
          <w:b/>
          <w:bCs/>
          <w:iCs/>
          <w:sz w:val="28"/>
          <w:szCs w:val="28"/>
        </w:rPr>
        <w:t>1 день.</w:t>
      </w:r>
      <w:r w:rsidRPr="004B52B9">
        <w:t xml:space="preserve"> </w:t>
      </w:r>
      <w:r w:rsidRPr="002A47F4">
        <w:t>Тема 1</w:t>
      </w:r>
      <w:r w:rsidRPr="002A47F4">
        <w:rPr>
          <w:b/>
          <w:bCs/>
        </w:rPr>
        <w:t xml:space="preserve"> Система общественного дошкольного воспитания в России с учетом регионального компонента.</w:t>
      </w:r>
    </w:p>
    <w:p w:rsidR="00204543" w:rsidRPr="00204543" w:rsidRDefault="00204543" w:rsidP="00204543">
      <w:pPr>
        <w:ind w:left="360"/>
        <w:jc w:val="both"/>
        <w:rPr>
          <w:b/>
          <w:bCs/>
        </w:rPr>
      </w:pPr>
      <w:r w:rsidRPr="00204543">
        <w:rPr>
          <w:b/>
          <w:bCs/>
        </w:rPr>
        <w:t>Задание 1</w:t>
      </w:r>
    </w:p>
    <w:p w:rsidR="00204543" w:rsidRPr="00204543" w:rsidRDefault="00204543" w:rsidP="00204543">
      <w:pPr>
        <w:ind w:left="360"/>
        <w:jc w:val="both"/>
        <w:rPr>
          <w:b/>
          <w:bCs/>
        </w:rPr>
      </w:pPr>
      <w:r w:rsidRPr="00204543">
        <w:rPr>
          <w:b/>
          <w:bCs/>
        </w:rPr>
        <w:t xml:space="preserve">             Встреча с администрацией, изучение штатного расписания, количества и наполняемости групп, режима работы, режима питания.</w:t>
      </w:r>
    </w:p>
    <w:p w:rsidR="00204543" w:rsidRPr="00204543" w:rsidRDefault="00204543" w:rsidP="00204543">
      <w:pPr>
        <w:ind w:left="360"/>
        <w:jc w:val="both"/>
        <w:rPr>
          <w:b/>
          <w:bCs/>
        </w:rPr>
      </w:pPr>
      <w:r w:rsidRPr="00204543">
        <w:rPr>
          <w:b/>
          <w:bCs/>
        </w:rPr>
        <w:t xml:space="preserve">Цель: познакомиться с содержанием </w:t>
      </w:r>
      <w:proofErr w:type="spellStart"/>
      <w:r w:rsidRPr="00204543">
        <w:rPr>
          <w:b/>
          <w:bCs/>
        </w:rPr>
        <w:t>воспитательно</w:t>
      </w:r>
      <w:proofErr w:type="spellEnd"/>
      <w:r w:rsidRPr="00204543">
        <w:rPr>
          <w:b/>
          <w:bCs/>
        </w:rPr>
        <w:t>-образовательной работы данного учреждения, изучить особенности его функционирования.</w:t>
      </w:r>
    </w:p>
    <w:p w:rsidR="00204543" w:rsidRPr="002A47F4" w:rsidRDefault="00204543" w:rsidP="00204543">
      <w:pPr>
        <w:ind w:left="360"/>
        <w:jc w:val="both"/>
        <w:rPr>
          <w:b/>
          <w:bCs/>
        </w:rPr>
      </w:pPr>
      <w:r w:rsidRPr="00204543">
        <w:rPr>
          <w:b/>
          <w:bCs/>
        </w:rPr>
        <w:t xml:space="preserve">Познакомится  с </w:t>
      </w:r>
      <w:proofErr w:type="spellStart"/>
      <w:r w:rsidRPr="00204543">
        <w:rPr>
          <w:b/>
          <w:bCs/>
        </w:rPr>
        <w:t>воспитательно</w:t>
      </w:r>
      <w:proofErr w:type="spellEnd"/>
      <w:r w:rsidRPr="00204543">
        <w:rPr>
          <w:b/>
          <w:bCs/>
        </w:rPr>
        <w:t>-образовательными программами, по которым работает ДОУ. Обратить внимание на основные задачи работы в соответствии с годовым планом.</w:t>
      </w:r>
    </w:p>
    <w:p w:rsidR="00547F9C" w:rsidRPr="00410FE0" w:rsidRDefault="00547F9C" w:rsidP="004B52B9">
      <w:pPr>
        <w:ind w:left="360"/>
        <w:jc w:val="both"/>
        <w:rPr>
          <w:b/>
        </w:rPr>
      </w:pPr>
      <w:r w:rsidRPr="004B52B9">
        <w:t>Знакомство с образовател</w:t>
      </w:r>
      <w:r>
        <w:t xml:space="preserve">ьными учреждениями г. </w:t>
      </w:r>
      <w:proofErr w:type="gramStart"/>
      <w:r>
        <w:t>Болотного</w:t>
      </w:r>
      <w:proofErr w:type="gramEnd"/>
      <w:r>
        <w:t xml:space="preserve">: </w:t>
      </w:r>
      <w:r w:rsidR="006077E9">
        <w:rPr>
          <w:b/>
        </w:rPr>
        <w:t>_______________________________________________________________________________</w:t>
      </w:r>
    </w:p>
    <w:p w:rsidR="00547F9C" w:rsidRPr="004B52B9" w:rsidRDefault="00547F9C" w:rsidP="004B52B9">
      <w:pPr>
        <w:ind w:left="360"/>
        <w:jc w:val="both"/>
        <w:rPr>
          <w:b/>
          <w:bCs/>
          <w:iCs/>
          <w:sz w:val="28"/>
          <w:szCs w:val="28"/>
        </w:rPr>
      </w:pPr>
      <w:r w:rsidRPr="004B52B9">
        <w:rPr>
          <w:b/>
          <w:bCs/>
          <w:iCs/>
          <w:sz w:val="28"/>
          <w:szCs w:val="28"/>
        </w:rPr>
        <w:t>1.</w:t>
      </w:r>
      <w:r w:rsidRPr="00410FE0">
        <w:rPr>
          <w:bCs/>
          <w:iCs/>
          <w:sz w:val="28"/>
          <w:szCs w:val="28"/>
        </w:rPr>
        <w:t>Общие сведения:</w:t>
      </w:r>
      <w:r w:rsidRPr="004B52B9">
        <w:rPr>
          <w:b/>
          <w:bCs/>
          <w:iCs/>
          <w:sz w:val="28"/>
          <w:szCs w:val="28"/>
        </w:rPr>
        <w:t xml:space="preserve"> </w:t>
      </w:r>
    </w:p>
    <w:p w:rsidR="00547F9C" w:rsidRDefault="00547F9C" w:rsidP="004B52B9">
      <w:pPr>
        <w:ind w:left="360"/>
        <w:jc w:val="both"/>
        <w:rPr>
          <w:bCs/>
          <w:iCs/>
        </w:rPr>
      </w:pPr>
      <w:r w:rsidRPr="004B52B9">
        <w:rPr>
          <w:bCs/>
          <w:iCs/>
        </w:rPr>
        <w:t>а\местонахождение учреждения</w:t>
      </w:r>
      <w:r>
        <w:rPr>
          <w:bCs/>
          <w:iCs/>
        </w:rPr>
        <w:t>:_________________________________________________________________________________________________________________________________________________________</w:t>
      </w:r>
    </w:p>
    <w:p w:rsidR="00547F9C" w:rsidRPr="004B52B9" w:rsidRDefault="00547F9C" w:rsidP="004B52B9">
      <w:pPr>
        <w:ind w:left="360"/>
        <w:jc w:val="both"/>
        <w:rPr>
          <w:bCs/>
          <w:iCs/>
        </w:rPr>
      </w:pPr>
      <w:proofErr w:type="gramStart"/>
      <w:r>
        <w:rPr>
          <w:bCs/>
          <w:iCs/>
        </w:rPr>
        <w:t>б</w:t>
      </w:r>
      <w:proofErr w:type="gramEnd"/>
      <w:r>
        <w:rPr>
          <w:bCs/>
          <w:iCs/>
        </w:rPr>
        <w:t>\материальная баз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77E9">
        <w:rPr>
          <w:bCs/>
          <w:iCs/>
        </w:rPr>
        <w:t>_______________</w:t>
      </w:r>
    </w:p>
    <w:p w:rsidR="00547F9C" w:rsidRDefault="00547F9C" w:rsidP="004B52B9">
      <w:pPr>
        <w:ind w:left="360"/>
        <w:jc w:val="both"/>
        <w:rPr>
          <w:bCs/>
          <w:iCs/>
        </w:rPr>
      </w:pPr>
      <w:r w:rsidRPr="004B52B9">
        <w:rPr>
          <w:bCs/>
          <w:iCs/>
        </w:rPr>
        <w:t xml:space="preserve"> </w:t>
      </w:r>
      <w:proofErr w:type="gramStart"/>
      <w:r w:rsidRPr="004B52B9">
        <w:rPr>
          <w:bCs/>
          <w:iCs/>
        </w:rPr>
        <w:t>б</w:t>
      </w:r>
      <w:proofErr w:type="gramEnd"/>
      <w:r w:rsidRPr="004B52B9">
        <w:rPr>
          <w:bCs/>
          <w:iCs/>
        </w:rPr>
        <w:t>\количественный и качественный с</w:t>
      </w:r>
      <w:r>
        <w:rPr>
          <w:bCs/>
          <w:iCs/>
        </w:rPr>
        <w:t>остав дет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Default="00547F9C" w:rsidP="004B52B9">
      <w:pPr>
        <w:ind w:left="360"/>
        <w:jc w:val="both"/>
        <w:rPr>
          <w:bCs/>
          <w:iCs/>
        </w:rPr>
      </w:pPr>
      <w:r>
        <w:rPr>
          <w:bCs/>
          <w:iCs/>
        </w:rPr>
        <w:t>-</w:t>
      </w:r>
      <w:r w:rsidRPr="004B52B9">
        <w:rPr>
          <w:bCs/>
          <w:iCs/>
        </w:rPr>
        <w:t xml:space="preserve"> традиции и достижения </w:t>
      </w:r>
      <w:r>
        <w:rPr>
          <w:bCs/>
          <w:iCs/>
        </w:rPr>
        <w:t>в различных видах деятельности:</w:t>
      </w:r>
    </w:p>
    <w:p w:rsidR="00547F9C" w:rsidRDefault="00547F9C" w:rsidP="004B52B9">
      <w:pPr>
        <w:ind w:left="360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52B9">
        <w:rPr>
          <w:bCs/>
          <w:iCs/>
        </w:rPr>
        <w:br/>
        <w:t>в\ проблемы и перспективы р</w:t>
      </w:r>
      <w:r>
        <w:rPr>
          <w:bCs/>
          <w:iCs/>
        </w:rPr>
        <w:t>азвития учреждения:</w:t>
      </w:r>
    </w:p>
    <w:p w:rsidR="00547F9C" w:rsidRDefault="00547F9C" w:rsidP="004B52B9">
      <w:pPr>
        <w:ind w:left="360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77E9">
        <w:rPr>
          <w:bCs/>
          <w:iCs/>
        </w:rPr>
        <w:t>______________________________________________________</w:t>
      </w:r>
    </w:p>
    <w:p w:rsidR="00547F9C" w:rsidRPr="004B52B9" w:rsidRDefault="00547F9C" w:rsidP="004B52B9">
      <w:pPr>
        <w:ind w:left="360"/>
        <w:jc w:val="both"/>
        <w:rPr>
          <w:bCs/>
          <w:iCs/>
        </w:rPr>
      </w:pPr>
      <w:r w:rsidRPr="004B52B9">
        <w:rPr>
          <w:bCs/>
          <w:iCs/>
        </w:rPr>
        <w:t xml:space="preserve"> </w:t>
      </w:r>
    </w:p>
    <w:p w:rsidR="00547F9C" w:rsidRPr="004B52B9" w:rsidRDefault="00547F9C" w:rsidP="004B52B9">
      <w:pPr>
        <w:ind w:left="360"/>
        <w:jc w:val="both"/>
        <w:rPr>
          <w:bCs/>
          <w:iCs/>
        </w:rPr>
      </w:pPr>
      <w:r w:rsidRPr="004B52B9">
        <w:rPr>
          <w:bCs/>
          <w:iCs/>
        </w:rPr>
        <w:t>2.</w:t>
      </w:r>
      <w:r w:rsidRPr="00410FE0">
        <w:rPr>
          <w:bCs/>
          <w:iCs/>
          <w:sz w:val="28"/>
          <w:szCs w:val="28"/>
        </w:rPr>
        <w:t>Организация учебно-воспитательного процесса</w:t>
      </w:r>
      <w:r w:rsidRPr="004B52B9">
        <w:rPr>
          <w:bCs/>
          <w:iCs/>
        </w:rPr>
        <w:t xml:space="preserve">: </w:t>
      </w:r>
    </w:p>
    <w:p w:rsidR="00547F9C" w:rsidRDefault="00547F9C" w:rsidP="004B52B9">
      <w:pPr>
        <w:ind w:left="360"/>
        <w:jc w:val="both"/>
        <w:rPr>
          <w:bCs/>
          <w:iCs/>
        </w:rPr>
      </w:pPr>
      <w:r w:rsidRPr="004B52B9">
        <w:rPr>
          <w:bCs/>
          <w:iCs/>
        </w:rPr>
        <w:t xml:space="preserve">а\общая организационная структура учреждения: </w:t>
      </w:r>
      <w:r w:rsidRPr="004B52B9">
        <w:rPr>
          <w:bCs/>
          <w:iCs/>
        </w:rPr>
        <w:br/>
        <w:t>-ко</w:t>
      </w:r>
      <w:r>
        <w:rPr>
          <w:bCs/>
          <w:iCs/>
        </w:rPr>
        <w:t>мплектование штата педагогов</w:t>
      </w:r>
      <w:r w:rsidRPr="004B52B9">
        <w:rPr>
          <w:bCs/>
          <w:iCs/>
        </w:rPr>
        <w:t xml:space="preserve">, наличие авторских программ, работа по совершенствованию учебного-воспитательного процесса. </w:t>
      </w:r>
    </w:p>
    <w:p w:rsidR="00547F9C" w:rsidRPr="004B52B9" w:rsidRDefault="00547F9C" w:rsidP="004B52B9">
      <w:pPr>
        <w:ind w:left="360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Default="00547F9C" w:rsidP="004B52B9">
      <w:pPr>
        <w:ind w:left="360"/>
        <w:jc w:val="both"/>
        <w:rPr>
          <w:bCs/>
          <w:iCs/>
        </w:rPr>
      </w:pPr>
      <w:r w:rsidRPr="004B52B9">
        <w:rPr>
          <w:bCs/>
          <w:iCs/>
        </w:rPr>
        <w:t>б\</w:t>
      </w:r>
      <w:r>
        <w:rPr>
          <w:bCs/>
          <w:iCs/>
        </w:rPr>
        <w:t xml:space="preserve"> </w:t>
      </w:r>
      <w:r w:rsidRPr="004B52B9">
        <w:rPr>
          <w:bCs/>
          <w:iCs/>
        </w:rPr>
        <w:t xml:space="preserve">основные направления воспитательной работы; </w:t>
      </w:r>
      <w:r w:rsidRPr="004B52B9">
        <w:rPr>
          <w:bCs/>
          <w:iCs/>
        </w:rPr>
        <w:br/>
      </w:r>
      <w:r>
        <w:rPr>
          <w:bCs/>
          <w:iCs/>
        </w:rPr>
        <w:t xml:space="preserve"> формы воспитательной работы:</w:t>
      </w:r>
    </w:p>
    <w:p w:rsidR="00547F9C" w:rsidRPr="004B52B9" w:rsidRDefault="00547F9C" w:rsidP="004B52B9">
      <w:pPr>
        <w:ind w:left="360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77E9">
        <w:rPr>
          <w:bCs/>
          <w:iCs/>
        </w:rPr>
        <w:t>_______________________________</w:t>
      </w:r>
    </w:p>
    <w:p w:rsidR="00204543" w:rsidRDefault="00204543" w:rsidP="00DB0E11">
      <w:pPr>
        <w:ind w:left="360"/>
        <w:jc w:val="both"/>
        <w:rPr>
          <w:b/>
          <w:sz w:val="22"/>
          <w:szCs w:val="22"/>
        </w:rPr>
      </w:pPr>
    </w:p>
    <w:p w:rsidR="00204543" w:rsidRDefault="00204543" w:rsidP="00DB0E11">
      <w:pPr>
        <w:ind w:left="360"/>
        <w:jc w:val="both"/>
        <w:rPr>
          <w:b/>
          <w:sz w:val="22"/>
          <w:szCs w:val="22"/>
        </w:rPr>
      </w:pPr>
    </w:p>
    <w:p w:rsidR="00547F9C" w:rsidRPr="00DB0E11" w:rsidRDefault="00547F9C" w:rsidP="00DB0E11">
      <w:pPr>
        <w:ind w:left="360"/>
        <w:jc w:val="both"/>
        <w:rPr>
          <w:b/>
          <w:bCs/>
          <w:sz w:val="22"/>
          <w:szCs w:val="22"/>
        </w:rPr>
      </w:pPr>
      <w:r w:rsidRPr="00DB0E11">
        <w:rPr>
          <w:b/>
          <w:sz w:val="22"/>
          <w:szCs w:val="22"/>
        </w:rPr>
        <w:t>2день.</w:t>
      </w:r>
      <w:r w:rsidR="006077E9" w:rsidRPr="006077E9">
        <w:t xml:space="preserve"> </w:t>
      </w:r>
      <w:r w:rsidR="006077E9" w:rsidRPr="006077E9">
        <w:rPr>
          <w:b/>
          <w:sz w:val="22"/>
          <w:szCs w:val="22"/>
        </w:rPr>
        <w:t>Знакомство с учреждением  ПМСС (психолого-медико-социальная служба) «Дельфин».</w:t>
      </w:r>
    </w:p>
    <w:p w:rsidR="006077E9" w:rsidRPr="006077E9" w:rsidRDefault="006077E9" w:rsidP="006077E9">
      <w:pPr>
        <w:ind w:right="355"/>
        <w:jc w:val="both"/>
        <w:rPr>
          <w:b/>
          <w:bCs/>
          <w:iCs/>
        </w:rPr>
      </w:pPr>
      <w:r w:rsidRPr="006077E9">
        <w:rPr>
          <w:b/>
          <w:bCs/>
          <w:iCs/>
        </w:rPr>
        <w:t>1.</w:t>
      </w:r>
      <w:r w:rsidRPr="006077E9">
        <w:rPr>
          <w:bCs/>
          <w:iCs/>
        </w:rPr>
        <w:t>Общие сведения:</w:t>
      </w:r>
      <w:r w:rsidRPr="006077E9">
        <w:rPr>
          <w:b/>
          <w:bCs/>
          <w:iCs/>
        </w:rPr>
        <w:t xml:space="preserve"> </w:t>
      </w:r>
    </w:p>
    <w:p w:rsidR="006077E9" w:rsidRPr="006077E9" w:rsidRDefault="006077E9" w:rsidP="006077E9">
      <w:pPr>
        <w:ind w:right="355"/>
        <w:jc w:val="both"/>
        <w:rPr>
          <w:bCs/>
          <w:iCs/>
        </w:rPr>
      </w:pPr>
      <w:r w:rsidRPr="006077E9">
        <w:rPr>
          <w:bCs/>
          <w:iCs/>
        </w:rPr>
        <w:t>а\местонахождение учреждения:_________________________________________________________________________________________________________________________________________________________</w:t>
      </w:r>
    </w:p>
    <w:p w:rsidR="006077E9" w:rsidRPr="006077E9" w:rsidRDefault="006077E9" w:rsidP="006077E9">
      <w:pPr>
        <w:ind w:right="355"/>
        <w:jc w:val="both"/>
        <w:rPr>
          <w:bCs/>
          <w:iCs/>
        </w:rPr>
      </w:pPr>
      <w:proofErr w:type="gramStart"/>
      <w:r w:rsidRPr="006077E9">
        <w:rPr>
          <w:bCs/>
          <w:iCs/>
        </w:rPr>
        <w:t>б</w:t>
      </w:r>
      <w:proofErr w:type="gramEnd"/>
      <w:r w:rsidRPr="006077E9">
        <w:rPr>
          <w:bCs/>
          <w:iCs/>
        </w:rPr>
        <w:t>\материальная баз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б\количественный и качественный состав детей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\ направления   работы    психологического центра</w:t>
      </w:r>
    </w:p>
    <w:p w:rsidR="006077E9" w:rsidRPr="006077E9" w:rsidRDefault="006077E9" w:rsidP="006077E9">
      <w:pPr>
        <w:ind w:right="355"/>
        <w:jc w:val="both"/>
        <w:rPr>
          <w:bCs/>
          <w:iCs/>
        </w:rPr>
      </w:pPr>
      <w:r w:rsidRPr="006077E9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7E9" w:rsidRPr="006077E9" w:rsidRDefault="006077E9" w:rsidP="006077E9">
      <w:pPr>
        <w:ind w:right="355"/>
        <w:jc w:val="both"/>
        <w:rPr>
          <w:bCs/>
          <w:iCs/>
        </w:rPr>
      </w:pPr>
      <w:proofErr w:type="gramStart"/>
      <w:r w:rsidRPr="006077E9">
        <w:rPr>
          <w:bCs/>
          <w:iCs/>
        </w:rPr>
        <w:t>г</w:t>
      </w:r>
      <w:proofErr w:type="gramEnd"/>
      <w:r w:rsidRPr="006077E9">
        <w:rPr>
          <w:bCs/>
          <w:iCs/>
        </w:rPr>
        <w:t>\ проблемы и перспективы развития учреждения</w:t>
      </w:r>
    </w:p>
    <w:p w:rsidR="006077E9" w:rsidRPr="006077E9" w:rsidRDefault="006077E9" w:rsidP="006077E9">
      <w:pPr>
        <w:ind w:right="355"/>
        <w:jc w:val="both"/>
        <w:rPr>
          <w:b/>
          <w:bCs/>
          <w:iCs/>
        </w:rPr>
      </w:pPr>
      <w:r w:rsidRPr="006077E9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7E9" w:rsidRPr="006077E9" w:rsidRDefault="006077E9" w:rsidP="006077E9">
      <w:pPr>
        <w:ind w:right="355"/>
        <w:jc w:val="both"/>
        <w:rPr>
          <w:bCs/>
          <w:iCs/>
        </w:rPr>
      </w:pPr>
      <w:r w:rsidRPr="006077E9">
        <w:rPr>
          <w:bCs/>
          <w:iCs/>
          <w:u w:val="single"/>
        </w:rPr>
        <w:lastRenderedPageBreak/>
        <w:t>2.</w:t>
      </w:r>
      <w:r w:rsidRPr="006077E9">
        <w:rPr>
          <w:bCs/>
          <w:iCs/>
        </w:rPr>
        <w:t xml:space="preserve"> Общая организационная структура учреждения: </w:t>
      </w:r>
      <w:proofErr w:type="gramStart"/>
      <w:r w:rsidRPr="006077E9">
        <w:rPr>
          <w:bCs/>
          <w:iCs/>
        </w:rPr>
        <w:br/>
        <w:t>-</w:t>
      </w:r>
      <w:proofErr w:type="gramEnd"/>
      <w:r w:rsidRPr="006077E9">
        <w:rPr>
          <w:bCs/>
          <w:iCs/>
        </w:rPr>
        <w:t>комплектование штата  специалистов, наличие авторских программ</w:t>
      </w:r>
    </w:p>
    <w:p w:rsidR="006077E9" w:rsidRPr="006077E9" w:rsidRDefault="006077E9" w:rsidP="006077E9">
      <w:pPr>
        <w:ind w:right="355"/>
        <w:jc w:val="both"/>
        <w:rPr>
          <w:b/>
          <w:bCs/>
          <w:iCs/>
        </w:rPr>
      </w:pPr>
      <w:r w:rsidRPr="006077E9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Pr="002A47F4" w:rsidRDefault="006077E9" w:rsidP="006077E9">
      <w:pPr>
        <w:ind w:right="355"/>
        <w:jc w:val="both"/>
      </w:pPr>
      <w:r w:rsidRPr="006077E9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7F9C" w:rsidRPr="002A47F4">
        <w:rPr>
          <w:bCs/>
          <w:iCs/>
        </w:rPr>
        <w:br/>
      </w:r>
    </w:p>
    <w:p w:rsidR="00547F9C" w:rsidRPr="00DA730E" w:rsidRDefault="00547F9C" w:rsidP="002A47F4">
      <w:pPr>
        <w:ind w:right="355"/>
        <w:jc w:val="both"/>
        <w:rPr>
          <w:b/>
          <w:iCs/>
        </w:rPr>
      </w:pPr>
      <w:r w:rsidRPr="00DA730E">
        <w:rPr>
          <w:b/>
          <w:iCs/>
        </w:rPr>
        <w:t>Задание 1</w:t>
      </w:r>
    </w:p>
    <w:p w:rsidR="00547F9C" w:rsidRPr="002A47F4" w:rsidRDefault="00547F9C" w:rsidP="002A47F4">
      <w:pPr>
        <w:ind w:right="355"/>
        <w:jc w:val="both"/>
      </w:pPr>
      <w:r w:rsidRPr="002A47F4">
        <w:rPr>
          <w:i/>
          <w:iCs/>
        </w:rPr>
        <w:t xml:space="preserve">           Цель: </w:t>
      </w:r>
      <w:r w:rsidRPr="002A47F4">
        <w:t>Изучить принципы построения развивающей среды и их реализацию в группе и других помещениях ДОУ.</w:t>
      </w:r>
    </w:p>
    <w:p w:rsidR="00547F9C" w:rsidRPr="002A47F4" w:rsidRDefault="00547F9C" w:rsidP="002A47F4">
      <w:pPr>
        <w:ind w:right="355"/>
        <w:jc w:val="both"/>
      </w:pPr>
      <w:r w:rsidRPr="002A47F4">
        <w:t xml:space="preserve">Дать заключение о соответствии интерьера дошкольного учреждения  эстетическим требованиям. </w:t>
      </w:r>
    </w:p>
    <w:p w:rsidR="00547F9C" w:rsidRPr="002A47F4" w:rsidRDefault="00547F9C" w:rsidP="002A47F4">
      <w:pPr>
        <w:ind w:right="355"/>
        <w:jc w:val="both"/>
        <w:rPr>
          <w:i/>
          <w:iCs/>
        </w:rPr>
      </w:pPr>
      <w:r w:rsidRPr="002A47F4">
        <w:rPr>
          <w:i/>
          <w:iCs/>
        </w:rPr>
        <w:t>Методические рекомендации для студентов</w:t>
      </w:r>
    </w:p>
    <w:p w:rsidR="00547F9C" w:rsidRPr="002A47F4" w:rsidRDefault="00547F9C" w:rsidP="002A47F4">
      <w:pPr>
        <w:ind w:right="355"/>
        <w:jc w:val="both"/>
      </w:pPr>
      <w:r w:rsidRPr="002A47F4">
        <w:t>Во время экскурсии обратить внимание на создание развивающей среды:</w:t>
      </w:r>
    </w:p>
    <w:p w:rsidR="00547F9C" w:rsidRPr="002A47F4" w:rsidRDefault="00547F9C" w:rsidP="00E44A04">
      <w:pPr>
        <w:numPr>
          <w:ilvl w:val="0"/>
          <w:numId w:val="5"/>
        </w:numPr>
        <w:ind w:right="355"/>
        <w:jc w:val="both"/>
      </w:pPr>
      <w:r w:rsidRPr="002A47F4">
        <w:t>оформление и оборудование групп;</w:t>
      </w:r>
    </w:p>
    <w:p w:rsidR="00547F9C" w:rsidRPr="002A47F4" w:rsidRDefault="00547F9C" w:rsidP="00E44A04">
      <w:pPr>
        <w:numPr>
          <w:ilvl w:val="0"/>
          <w:numId w:val="5"/>
        </w:numPr>
        <w:ind w:right="355"/>
        <w:jc w:val="both"/>
      </w:pPr>
      <w:r w:rsidRPr="002A47F4">
        <w:t>методический кабинет и его оснащение;</w:t>
      </w:r>
    </w:p>
    <w:p w:rsidR="00547F9C" w:rsidRPr="002A47F4" w:rsidRDefault="00547F9C" w:rsidP="00E44A04">
      <w:pPr>
        <w:numPr>
          <w:ilvl w:val="0"/>
          <w:numId w:val="5"/>
        </w:numPr>
        <w:ind w:right="355"/>
        <w:jc w:val="both"/>
      </w:pPr>
      <w:r w:rsidRPr="002A47F4">
        <w:t>физкультурный и музыкальные залы, студии и др., оснащение;</w:t>
      </w:r>
    </w:p>
    <w:p w:rsidR="00547F9C" w:rsidRPr="002A47F4" w:rsidRDefault="00547F9C" w:rsidP="00E44A04">
      <w:pPr>
        <w:numPr>
          <w:ilvl w:val="0"/>
          <w:numId w:val="5"/>
        </w:numPr>
        <w:ind w:right="355"/>
        <w:jc w:val="both"/>
      </w:pPr>
      <w:r w:rsidRPr="002A47F4">
        <w:t>условия для экологического воспитания детей;</w:t>
      </w:r>
    </w:p>
    <w:p w:rsidR="00547F9C" w:rsidRPr="002A47F4" w:rsidRDefault="00547F9C" w:rsidP="00E44A04">
      <w:pPr>
        <w:numPr>
          <w:ilvl w:val="0"/>
          <w:numId w:val="5"/>
        </w:numPr>
        <w:ind w:right="355"/>
        <w:jc w:val="both"/>
      </w:pPr>
      <w:r w:rsidRPr="002A47F4">
        <w:t>вспомогательные помещения (медицинский кабинет, кухня и др.);</w:t>
      </w:r>
    </w:p>
    <w:p w:rsidR="00547F9C" w:rsidRDefault="00547F9C" w:rsidP="002A47F4">
      <w:pPr>
        <w:numPr>
          <w:ilvl w:val="0"/>
          <w:numId w:val="5"/>
        </w:numPr>
        <w:ind w:right="355"/>
        <w:jc w:val="both"/>
      </w:pPr>
      <w:r>
        <w:t>участок дошкольного учреждения</w:t>
      </w:r>
      <w:r w:rsidRPr="002A47F4">
        <w:t>.</w:t>
      </w:r>
    </w:p>
    <w:p w:rsidR="00547F9C" w:rsidRPr="002A47F4" w:rsidRDefault="00547F9C" w:rsidP="002A47F4">
      <w:pPr>
        <w:ind w:right="355"/>
        <w:jc w:val="both"/>
      </w:pPr>
    </w:p>
    <w:p w:rsidR="00547F9C" w:rsidRDefault="00547F9C" w:rsidP="002A47F4">
      <w:pPr>
        <w:ind w:right="355"/>
        <w:jc w:val="both"/>
      </w:pPr>
      <w:r w:rsidRPr="002A47F4">
        <w:t>Дать заключение о соответствии развивающей среды эстетическим требованиям.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164"/>
        <w:gridCol w:w="5444"/>
      </w:tblGrid>
      <w:tr w:rsidR="00547F9C" w:rsidTr="00D720BD">
        <w:tc>
          <w:tcPr>
            <w:tcW w:w="800" w:type="dxa"/>
          </w:tcPr>
          <w:p w:rsidR="00547F9C" w:rsidRPr="00D720BD" w:rsidRDefault="00547F9C" w:rsidP="00D720BD">
            <w:pPr>
              <w:ind w:right="355"/>
              <w:jc w:val="both"/>
              <w:rPr>
                <w:b/>
              </w:rPr>
            </w:pPr>
            <w:r w:rsidRPr="00D720BD">
              <w:rPr>
                <w:b/>
              </w:rPr>
              <w:t>№</w:t>
            </w:r>
          </w:p>
        </w:tc>
        <w:tc>
          <w:tcPr>
            <w:tcW w:w="4168" w:type="dxa"/>
          </w:tcPr>
          <w:p w:rsidR="00547F9C" w:rsidRPr="00D720BD" w:rsidRDefault="00547F9C" w:rsidP="00D720BD">
            <w:pPr>
              <w:ind w:right="355"/>
              <w:jc w:val="both"/>
              <w:rPr>
                <w:b/>
              </w:rPr>
            </w:pPr>
            <w:r w:rsidRPr="00D720BD">
              <w:rPr>
                <w:b/>
              </w:rPr>
              <w:t>Принципы построения развивающей среды</w:t>
            </w:r>
          </w:p>
        </w:tc>
        <w:tc>
          <w:tcPr>
            <w:tcW w:w="5453" w:type="dxa"/>
          </w:tcPr>
          <w:p w:rsidR="00547F9C" w:rsidRPr="00D720BD" w:rsidRDefault="00547F9C" w:rsidP="00D720BD">
            <w:pPr>
              <w:ind w:right="355"/>
              <w:jc w:val="both"/>
              <w:rPr>
                <w:b/>
              </w:rPr>
            </w:pPr>
            <w:r w:rsidRPr="00D720BD">
              <w:rPr>
                <w:b/>
              </w:rPr>
              <w:t>Реализация принципов в группе</w:t>
            </w:r>
          </w:p>
        </w:tc>
      </w:tr>
      <w:tr w:rsidR="00547F9C" w:rsidTr="00D720BD">
        <w:tc>
          <w:tcPr>
            <w:tcW w:w="800" w:type="dxa"/>
          </w:tcPr>
          <w:p w:rsidR="00547F9C" w:rsidRPr="00D720BD" w:rsidRDefault="00547F9C" w:rsidP="00D720BD">
            <w:pPr>
              <w:ind w:right="355"/>
              <w:jc w:val="both"/>
            </w:pPr>
            <w:r w:rsidRPr="00D720BD">
              <w:t>1</w:t>
            </w:r>
          </w:p>
        </w:tc>
        <w:tc>
          <w:tcPr>
            <w:tcW w:w="4168" w:type="dxa"/>
          </w:tcPr>
          <w:p w:rsidR="00547F9C" w:rsidRPr="00D720BD" w:rsidRDefault="00547F9C" w:rsidP="00D720BD">
            <w:pPr>
              <w:ind w:right="355"/>
              <w:jc w:val="both"/>
            </w:pPr>
            <w:r w:rsidRPr="00D720BD">
              <w:t>Принцип дистанции, позиции при взаимодействии</w:t>
            </w:r>
          </w:p>
        </w:tc>
        <w:tc>
          <w:tcPr>
            <w:tcW w:w="5453" w:type="dxa"/>
          </w:tcPr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</w:tc>
      </w:tr>
      <w:tr w:rsidR="00547F9C" w:rsidTr="00D720BD">
        <w:tc>
          <w:tcPr>
            <w:tcW w:w="800" w:type="dxa"/>
          </w:tcPr>
          <w:p w:rsidR="00547F9C" w:rsidRPr="00D720BD" w:rsidRDefault="00547F9C" w:rsidP="00D720BD">
            <w:pPr>
              <w:ind w:right="355"/>
              <w:jc w:val="both"/>
            </w:pPr>
            <w:r w:rsidRPr="00D720BD">
              <w:t>2</w:t>
            </w:r>
          </w:p>
        </w:tc>
        <w:tc>
          <w:tcPr>
            <w:tcW w:w="4168" w:type="dxa"/>
          </w:tcPr>
          <w:p w:rsidR="00547F9C" w:rsidRPr="00D720BD" w:rsidRDefault="00547F9C" w:rsidP="00D720BD">
            <w:pPr>
              <w:ind w:right="355"/>
              <w:jc w:val="both"/>
            </w:pPr>
            <w:r w:rsidRPr="00D720BD">
              <w:t>Принцип активности, самостоятельности творчества</w:t>
            </w:r>
          </w:p>
        </w:tc>
        <w:tc>
          <w:tcPr>
            <w:tcW w:w="5453" w:type="dxa"/>
          </w:tcPr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</w:tc>
      </w:tr>
      <w:tr w:rsidR="00547F9C" w:rsidTr="00D720BD">
        <w:tc>
          <w:tcPr>
            <w:tcW w:w="800" w:type="dxa"/>
          </w:tcPr>
          <w:p w:rsidR="00547F9C" w:rsidRPr="00D720BD" w:rsidRDefault="00547F9C" w:rsidP="00D720BD">
            <w:pPr>
              <w:ind w:right="355"/>
              <w:jc w:val="both"/>
            </w:pPr>
            <w:r w:rsidRPr="00D720BD">
              <w:t>3</w:t>
            </w:r>
          </w:p>
        </w:tc>
        <w:tc>
          <w:tcPr>
            <w:tcW w:w="4168" w:type="dxa"/>
          </w:tcPr>
          <w:p w:rsidR="00547F9C" w:rsidRPr="00D720BD" w:rsidRDefault="00547F9C" w:rsidP="00D720BD">
            <w:pPr>
              <w:ind w:right="355"/>
              <w:jc w:val="both"/>
            </w:pPr>
            <w:r w:rsidRPr="00D720BD">
              <w:t>Принцип стабильности- динамичности</w:t>
            </w:r>
          </w:p>
        </w:tc>
        <w:tc>
          <w:tcPr>
            <w:tcW w:w="5453" w:type="dxa"/>
          </w:tcPr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</w:tc>
      </w:tr>
      <w:tr w:rsidR="00547F9C" w:rsidTr="00D720BD">
        <w:tc>
          <w:tcPr>
            <w:tcW w:w="800" w:type="dxa"/>
          </w:tcPr>
          <w:p w:rsidR="00547F9C" w:rsidRPr="00D720BD" w:rsidRDefault="00547F9C" w:rsidP="00D720BD">
            <w:pPr>
              <w:ind w:right="355"/>
              <w:jc w:val="both"/>
            </w:pPr>
            <w:r w:rsidRPr="00D720BD">
              <w:lastRenderedPageBreak/>
              <w:t>4</w:t>
            </w:r>
          </w:p>
        </w:tc>
        <w:tc>
          <w:tcPr>
            <w:tcW w:w="4168" w:type="dxa"/>
          </w:tcPr>
          <w:p w:rsidR="00547F9C" w:rsidRPr="00D720BD" w:rsidRDefault="00547F9C" w:rsidP="00D720BD">
            <w:pPr>
              <w:ind w:right="355"/>
              <w:jc w:val="both"/>
            </w:pPr>
            <w:r w:rsidRPr="00D720BD">
              <w:t>Принцип комплексирования и гибкого зонирования</w:t>
            </w:r>
          </w:p>
        </w:tc>
        <w:tc>
          <w:tcPr>
            <w:tcW w:w="5453" w:type="dxa"/>
          </w:tcPr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</w:tc>
      </w:tr>
      <w:tr w:rsidR="00547F9C" w:rsidTr="00D720BD">
        <w:tc>
          <w:tcPr>
            <w:tcW w:w="800" w:type="dxa"/>
          </w:tcPr>
          <w:p w:rsidR="00547F9C" w:rsidRPr="00D720BD" w:rsidRDefault="00547F9C" w:rsidP="00D720BD">
            <w:pPr>
              <w:ind w:right="355"/>
              <w:jc w:val="both"/>
            </w:pPr>
            <w:r w:rsidRPr="00D720BD">
              <w:t>5</w:t>
            </w:r>
          </w:p>
        </w:tc>
        <w:tc>
          <w:tcPr>
            <w:tcW w:w="4168" w:type="dxa"/>
          </w:tcPr>
          <w:p w:rsidR="00547F9C" w:rsidRPr="00D720BD" w:rsidRDefault="00547F9C" w:rsidP="00D720BD">
            <w:pPr>
              <w:pStyle w:val="ae"/>
              <w:tabs>
                <w:tab w:val="num" w:pos="1080"/>
              </w:tabs>
              <w:spacing w:after="0"/>
              <w:ind w:left="0"/>
              <w:jc w:val="both"/>
            </w:pPr>
            <w:r w:rsidRPr="00D720BD">
              <w:t>Принцип индивидуальной комфортности и эмоционального благополучия каждого ребенка и взрослого.</w:t>
            </w:r>
          </w:p>
          <w:p w:rsidR="00547F9C" w:rsidRPr="00D720BD" w:rsidRDefault="00547F9C" w:rsidP="00D720BD">
            <w:pPr>
              <w:ind w:right="355"/>
              <w:jc w:val="both"/>
            </w:pPr>
          </w:p>
        </w:tc>
        <w:tc>
          <w:tcPr>
            <w:tcW w:w="5453" w:type="dxa"/>
          </w:tcPr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</w:tc>
      </w:tr>
      <w:tr w:rsidR="00547F9C" w:rsidTr="00D720BD">
        <w:tc>
          <w:tcPr>
            <w:tcW w:w="800" w:type="dxa"/>
          </w:tcPr>
          <w:p w:rsidR="00547F9C" w:rsidRPr="00D720BD" w:rsidRDefault="00547F9C" w:rsidP="00D720BD">
            <w:pPr>
              <w:ind w:right="355"/>
              <w:jc w:val="both"/>
            </w:pPr>
            <w:r w:rsidRPr="00D720BD">
              <w:t>6</w:t>
            </w:r>
          </w:p>
        </w:tc>
        <w:tc>
          <w:tcPr>
            <w:tcW w:w="4168" w:type="dxa"/>
          </w:tcPr>
          <w:p w:rsidR="00547F9C" w:rsidRPr="00D720BD" w:rsidRDefault="00547F9C" w:rsidP="00D720BD">
            <w:pPr>
              <w:pStyle w:val="ae"/>
              <w:tabs>
                <w:tab w:val="num" w:pos="1080"/>
              </w:tabs>
              <w:spacing w:after="0"/>
              <w:ind w:left="0"/>
              <w:jc w:val="both"/>
            </w:pPr>
            <w:r w:rsidRPr="00D720BD">
              <w:t>Принцип сочетания привычных и неординарных элементов в эстетической организации среды.</w:t>
            </w:r>
          </w:p>
          <w:p w:rsidR="00547F9C" w:rsidRPr="00D720BD" w:rsidRDefault="00547F9C" w:rsidP="00D720BD">
            <w:pPr>
              <w:ind w:right="355"/>
              <w:jc w:val="both"/>
            </w:pPr>
          </w:p>
        </w:tc>
        <w:tc>
          <w:tcPr>
            <w:tcW w:w="5453" w:type="dxa"/>
          </w:tcPr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</w:tc>
      </w:tr>
      <w:tr w:rsidR="00547F9C" w:rsidTr="00D720BD">
        <w:tc>
          <w:tcPr>
            <w:tcW w:w="800" w:type="dxa"/>
          </w:tcPr>
          <w:p w:rsidR="00547F9C" w:rsidRPr="00D720BD" w:rsidRDefault="00547F9C" w:rsidP="00D720BD">
            <w:pPr>
              <w:ind w:right="355"/>
              <w:jc w:val="both"/>
            </w:pPr>
            <w:r w:rsidRPr="00D720BD">
              <w:t>7</w:t>
            </w:r>
          </w:p>
        </w:tc>
        <w:tc>
          <w:tcPr>
            <w:tcW w:w="4168" w:type="dxa"/>
          </w:tcPr>
          <w:p w:rsidR="00547F9C" w:rsidRPr="00D720BD" w:rsidRDefault="00547F9C" w:rsidP="00D720BD">
            <w:pPr>
              <w:ind w:right="355"/>
              <w:jc w:val="both"/>
            </w:pPr>
            <w:r w:rsidRPr="00D720BD">
              <w:t>Принцип открытости и закрытости</w:t>
            </w:r>
          </w:p>
        </w:tc>
        <w:tc>
          <w:tcPr>
            <w:tcW w:w="5453" w:type="dxa"/>
          </w:tcPr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</w:tc>
      </w:tr>
      <w:tr w:rsidR="00547F9C" w:rsidTr="00D720BD">
        <w:tc>
          <w:tcPr>
            <w:tcW w:w="800" w:type="dxa"/>
          </w:tcPr>
          <w:p w:rsidR="00547F9C" w:rsidRPr="00D720BD" w:rsidRDefault="00547F9C" w:rsidP="00D720BD">
            <w:pPr>
              <w:ind w:right="355"/>
              <w:jc w:val="both"/>
            </w:pPr>
            <w:r w:rsidRPr="00D720BD">
              <w:t>8</w:t>
            </w:r>
          </w:p>
        </w:tc>
        <w:tc>
          <w:tcPr>
            <w:tcW w:w="4168" w:type="dxa"/>
          </w:tcPr>
          <w:p w:rsidR="00547F9C" w:rsidRPr="00D720BD" w:rsidRDefault="00547F9C" w:rsidP="00D720BD">
            <w:pPr>
              <w:ind w:right="355"/>
              <w:jc w:val="both"/>
            </w:pPr>
            <w:r w:rsidRPr="00D720BD">
              <w:t>Принцип учета половых и возрастных различий детей</w:t>
            </w:r>
          </w:p>
        </w:tc>
        <w:tc>
          <w:tcPr>
            <w:tcW w:w="5453" w:type="dxa"/>
          </w:tcPr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</w:tc>
      </w:tr>
    </w:tbl>
    <w:p w:rsidR="00547F9C" w:rsidRDefault="00547F9C" w:rsidP="002A47F4">
      <w:pPr>
        <w:ind w:right="355"/>
        <w:jc w:val="both"/>
      </w:pPr>
    </w:p>
    <w:p w:rsidR="00547F9C" w:rsidRDefault="00547F9C" w:rsidP="002A47F4">
      <w:pPr>
        <w:ind w:right="355"/>
        <w:jc w:val="both"/>
        <w:rPr>
          <w:bCs/>
          <w:iCs/>
        </w:rPr>
      </w:pPr>
      <w:r w:rsidRPr="002A47F4">
        <w:t>Сделать  выводы о том, насколько учитываются интересы ребенка, принципы построения развивающей среды</w:t>
      </w:r>
      <w:r w:rsidRPr="002A47F4">
        <w:rPr>
          <w:bCs/>
          <w:iCs/>
        </w:rPr>
        <w:t xml:space="preserve"> </w:t>
      </w:r>
    </w:p>
    <w:p w:rsidR="00547F9C" w:rsidRDefault="00547F9C" w:rsidP="002A47F4">
      <w:pPr>
        <w:ind w:right="355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Pr="00DA730E" w:rsidRDefault="00547F9C" w:rsidP="002A47F4">
      <w:pPr>
        <w:ind w:right="355"/>
        <w:jc w:val="both"/>
        <w:rPr>
          <w:b/>
          <w:bCs/>
          <w:iCs/>
        </w:rPr>
      </w:pPr>
      <w:r w:rsidRPr="00DA730E">
        <w:rPr>
          <w:b/>
          <w:bCs/>
          <w:iCs/>
        </w:rPr>
        <w:t>3 ДЕНЬ    Тема 2 Воспитатель - главный субъект воспитательного процесса в ДОУ</w:t>
      </w:r>
    </w:p>
    <w:p w:rsidR="00547F9C" w:rsidRDefault="006077E9" w:rsidP="002A47F4">
      <w:pPr>
        <w:ind w:right="355"/>
        <w:jc w:val="both"/>
        <w:rPr>
          <w:bCs/>
          <w:iCs/>
        </w:rPr>
      </w:pPr>
      <w:r w:rsidRPr="006077E9">
        <w:rPr>
          <w:bCs/>
          <w:iCs/>
        </w:rPr>
        <w:t>Знакомство с учреждением  дополнительного образования: специализированная детско-юношеская  спортивная школа «Темп».</w:t>
      </w:r>
    </w:p>
    <w:p w:rsidR="006077E9" w:rsidRPr="006077E9" w:rsidRDefault="006077E9" w:rsidP="006077E9">
      <w:pPr>
        <w:ind w:right="355"/>
        <w:jc w:val="both"/>
        <w:rPr>
          <w:b/>
          <w:bCs/>
          <w:iCs/>
        </w:rPr>
      </w:pPr>
      <w:r w:rsidRPr="006077E9">
        <w:rPr>
          <w:b/>
          <w:bCs/>
          <w:iCs/>
        </w:rPr>
        <w:t>1.</w:t>
      </w:r>
      <w:r w:rsidRPr="006077E9">
        <w:rPr>
          <w:bCs/>
          <w:iCs/>
        </w:rPr>
        <w:t>Общие сведения:</w:t>
      </w:r>
      <w:r w:rsidRPr="006077E9">
        <w:rPr>
          <w:b/>
          <w:bCs/>
          <w:iCs/>
        </w:rPr>
        <w:t xml:space="preserve"> </w:t>
      </w:r>
    </w:p>
    <w:p w:rsidR="006077E9" w:rsidRPr="006077E9" w:rsidRDefault="006077E9" w:rsidP="006077E9">
      <w:pPr>
        <w:ind w:right="355"/>
        <w:jc w:val="both"/>
        <w:rPr>
          <w:bCs/>
          <w:iCs/>
        </w:rPr>
      </w:pPr>
      <w:r w:rsidRPr="006077E9">
        <w:rPr>
          <w:bCs/>
          <w:iCs/>
        </w:rPr>
        <w:t>а\местонахождение учреждения:_________________________________________________________________________________________________________________________________________________________</w:t>
      </w:r>
    </w:p>
    <w:p w:rsidR="006077E9" w:rsidRPr="006077E9" w:rsidRDefault="006077E9" w:rsidP="006077E9">
      <w:pPr>
        <w:ind w:right="355"/>
        <w:jc w:val="both"/>
        <w:rPr>
          <w:bCs/>
          <w:iCs/>
        </w:rPr>
      </w:pPr>
      <w:proofErr w:type="gramStart"/>
      <w:r w:rsidRPr="006077E9">
        <w:rPr>
          <w:bCs/>
          <w:iCs/>
        </w:rPr>
        <w:t>б</w:t>
      </w:r>
      <w:proofErr w:type="gramEnd"/>
      <w:r w:rsidRPr="006077E9">
        <w:rPr>
          <w:bCs/>
          <w:iCs/>
        </w:rPr>
        <w:t>\материальная баз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77E9">
        <w:rPr>
          <w:bCs/>
          <w:i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б\количественный и качественный состав детей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\ направления   работы    спортивной школы «Темп».</w:t>
      </w:r>
    </w:p>
    <w:p w:rsidR="006077E9" w:rsidRPr="006077E9" w:rsidRDefault="006077E9" w:rsidP="006077E9">
      <w:pPr>
        <w:ind w:right="355"/>
        <w:jc w:val="both"/>
        <w:rPr>
          <w:bCs/>
          <w:iCs/>
        </w:rPr>
      </w:pPr>
      <w:r w:rsidRPr="006077E9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7E9" w:rsidRPr="006077E9" w:rsidRDefault="006077E9" w:rsidP="006077E9">
      <w:pPr>
        <w:ind w:right="355"/>
        <w:jc w:val="both"/>
        <w:rPr>
          <w:bCs/>
          <w:iCs/>
        </w:rPr>
      </w:pPr>
      <w:proofErr w:type="gramStart"/>
      <w:r w:rsidRPr="006077E9">
        <w:rPr>
          <w:bCs/>
          <w:iCs/>
        </w:rPr>
        <w:t>г</w:t>
      </w:r>
      <w:proofErr w:type="gramEnd"/>
      <w:r w:rsidRPr="006077E9">
        <w:rPr>
          <w:bCs/>
          <w:iCs/>
        </w:rPr>
        <w:t>\ проблемы и перспективы развития учреждения</w:t>
      </w:r>
    </w:p>
    <w:p w:rsidR="006077E9" w:rsidRPr="006077E9" w:rsidRDefault="006077E9" w:rsidP="006077E9">
      <w:pPr>
        <w:ind w:right="355"/>
        <w:jc w:val="both"/>
        <w:rPr>
          <w:b/>
          <w:bCs/>
          <w:iCs/>
        </w:rPr>
      </w:pPr>
      <w:r w:rsidRPr="006077E9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7E9" w:rsidRPr="006077E9" w:rsidRDefault="006077E9" w:rsidP="006077E9">
      <w:pPr>
        <w:ind w:right="355"/>
        <w:jc w:val="both"/>
        <w:rPr>
          <w:bCs/>
          <w:iCs/>
        </w:rPr>
      </w:pPr>
      <w:r w:rsidRPr="006077E9">
        <w:rPr>
          <w:bCs/>
          <w:iCs/>
          <w:u w:val="single"/>
        </w:rPr>
        <w:t>2.</w:t>
      </w:r>
      <w:r w:rsidRPr="006077E9">
        <w:rPr>
          <w:bCs/>
          <w:iCs/>
        </w:rPr>
        <w:t xml:space="preserve"> Общая организационная структура учреждения: </w:t>
      </w:r>
      <w:proofErr w:type="gramStart"/>
      <w:r w:rsidRPr="006077E9">
        <w:rPr>
          <w:bCs/>
          <w:iCs/>
        </w:rPr>
        <w:br/>
        <w:t>-</w:t>
      </w:r>
      <w:proofErr w:type="gramEnd"/>
      <w:r w:rsidRPr="006077E9">
        <w:rPr>
          <w:bCs/>
          <w:iCs/>
        </w:rPr>
        <w:t>комплектование штата  специалистов, наличие авторских программ</w:t>
      </w:r>
    </w:p>
    <w:p w:rsidR="006077E9" w:rsidRPr="006077E9" w:rsidRDefault="006077E9" w:rsidP="006077E9">
      <w:pPr>
        <w:ind w:right="355"/>
        <w:jc w:val="both"/>
        <w:rPr>
          <w:b/>
          <w:bCs/>
          <w:iCs/>
        </w:rPr>
      </w:pPr>
      <w:r w:rsidRPr="006077E9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7E9" w:rsidRPr="00735768" w:rsidRDefault="006077E9" w:rsidP="006077E9">
      <w:pPr>
        <w:ind w:right="355"/>
        <w:jc w:val="both"/>
        <w:rPr>
          <w:bCs/>
          <w:iCs/>
        </w:rPr>
      </w:pPr>
      <w:r w:rsidRPr="006077E9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Pr="00DA730E" w:rsidRDefault="00547F9C" w:rsidP="002A47F4">
      <w:pPr>
        <w:ind w:right="355"/>
        <w:jc w:val="both"/>
        <w:rPr>
          <w:bCs/>
          <w:iCs/>
          <w:u w:val="single"/>
        </w:rPr>
      </w:pPr>
      <w:r w:rsidRPr="00DA730E">
        <w:rPr>
          <w:bCs/>
          <w:iCs/>
          <w:u w:val="single"/>
        </w:rPr>
        <w:t>Задание 1</w:t>
      </w:r>
    </w:p>
    <w:p w:rsidR="00547F9C" w:rsidRPr="002A47F4" w:rsidRDefault="00547F9C" w:rsidP="002A47F4">
      <w:pPr>
        <w:ind w:right="355"/>
        <w:jc w:val="both"/>
        <w:rPr>
          <w:bCs/>
          <w:iCs/>
          <w:u w:val="single"/>
        </w:rPr>
      </w:pPr>
      <w:r w:rsidRPr="002A47F4">
        <w:rPr>
          <w:bCs/>
          <w:iCs/>
          <w:u w:val="single"/>
        </w:rPr>
        <w:t>Знакомство с функциями педагога</w:t>
      </w:r>
    </w:p>
    <w:p w:rsidR="00547F9C" w:rsidRDefault="00547F9C" w:rsidP="002A47F4">
      <w:pPr>
        <w:ind w:right="355"/>
        <w:jc w:val="both"/>
        <w:rPr>
          <w:bCs/>
          <w:iCs/>
        </w:rPr>
      </w:pPr>
      <w:r w:rsidRPr="002A47F4">
        <w:rPr>
          <w:bCs/>
          <w:iCs/>
        </w:rPr>
        <w:lastRenderedPageBreak/>
        <w:t xml:space="preserve">Прочитать материал учебника </w:t>
      </w:r>
      <w:proofErr w:type="spellStart"/>
      <w:r w:rsidRPr="002A47F4">
        <w:rPr>
          <w:bCs/>
          <w:iCs/>
        </w:rPr>
        <w:t>Л.Р.Болотиной</w:t>
      </w:r>
      <w:proofErr w:type="spellEnd"/>
      <w:r w:rsidRPr="002A47F4">
        <w:rPr>
          <w:bCs/>
          <w:iCs/>
        </w:rPr>
        <w:t xml:space="preserve"> «Дошкольная педагогика» гл.17.стр.171 «Личность педагога». Составить беседу с воспитателем по вопросам: функции педагога;  формы самообразования, которые использует воспитатель в своей работе?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547F9C" w:rsidTr="00D720BD">
        <w:tc>
          <w:tcPr>
            <w:tcW w:w="5210" w:type="dxa"/>
          </w:tcPr>
          <w:p w:rsidR="00547F9C" w:rsidRPr="00D720BD" w:rsidRDefault="00547F9C" w:rsidP="00D720BD">
            <w:pPr>
              <w:ind w:right="355"/>
              <w:jc w:val="center"/>
              <w:rPr>
                <w:bCs/>
                <w:iCs/>
              </w:rPr>
            </w:pPr>
            <w:r w:rsidRPr="00D720BD">
              <w:rPr>
                <w:bCs/>
                <w:iCs/>
              </w:rPr>
              <w:t>Вопросы</w:t>
            </w:r>
          </w:p>
        </w:tc>
        <w:tc>
          <w:tcPr>
            <w:tcW w:w="5211" w:type="dxa"/>
          </w:tcPr>
          <w:p w:rsidR="00547F9C" w:rsidRPr="00D720BD" w:rsidRDefault="00547F9C" w:rsidP="00D720BD">
            <w:pPr>
              <w:ind w:right="355"/>
              <w:jc w:val="center"/>
              <w:rPr>
                <w:bCs/>
                <w:iCs/>
              </w:rPr>
            </w:pPr>
            <w:r w:rsidRPr="00D720BD">
              <w:rPr>
                <w:bCs/>
                <w:iCs/>
              </w:rPr>
              <w:t>Ответы</w:t>
            </w:r>
          </w:p>
        </w:tc>
      </w:tr>
      <w:tr w:rsidR="00547F9C" w:rsidTr="00D720BD">
        <w:tc>
          <w:tcPr>
            <w:tcW w:w="5210" w:type="dxa"/>
          </w:tcPr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</w:tc>
        <w:tc>
          <w:tcPr>
            <w:tcW w:w="5211" w:type="dxa"/>
          </w:tcPr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</w:tc>
      </w:tr>
      <w:tr w:rsidR="00547F9C" w:rsidTr="00D720BD">
        <w:tc>
          <w:tcPr>
            <w:tcW w:w="5210" w:type="dxa"/>
          </w:tcPr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</w:tc>
        <w:tc>
          <w:tcPr>
            <w:tcW w:w="5211" w:type="dxa"/>
          </w:tcPr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</w:tc>
      </w:tr>
      <w:tr w:rsidR="00547F9C" w:rsidTr="00D720BD">
        <w:tc>
          <w:tcPr>
            <w:tcW w:w="5210" w:type="dxa"/>
          </w:tcPr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Формы самообразования</w:t>
            </w:r>
          </w:p>
        </w:tc>
        <w:tc>
          <w:tcPr>
            <w:tcW w:w="5211" w:type="dxa"/>
          </w:tcPr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  <w:p w:rsidR="00547F9C" w:rsidRPr="00D720BD" w:rsidRDefault="00547F9C" w:rsidP="00D720BD">
            <w:pPr>
              <w:ind w:right="355"/>
              <w:jc w:val="both"/>
              <w:rPr>
                <w:bCs/>
                <w:iCs/>
              </w:rPr>
            </w:pPr>
          </w:p>
        </w:tc>
      </w:tr>
    </w:tbl>
    <w:p w:rsidR="00547F9C" w:rsidRPr="002A47F4" w:rsidRDefault="00547F9C" w:rsidP="002A47F4">
      <w:pPr>
        <w:ind w:right="355"/>
        <w:jc w:val="both"/>
        <w:rPr>
          <w:bCs/>
          <w:iCs/>
        </w:rPr>
      </w:pPr>
    </w:p>
    <w:p w:rsidR="00547F9C" w:rsidRPr="00077F5E" w:rsidRDefault="00547F9C" w:rsidP="002A47F4">
      <w:pPr>
        <w:ind w:right="355"/>
        <w:jc w:val="both"/>
        <w:rPr>
          <w:bCs/>
          <w:iCs/>
          <w:u w:val="single"/>
        </w:rPr>
      </w:pPr>
      <w:r w:rsidRPr="00077F5E">
        <w:rPr>
          <w:bCs/>
          <w:iCs/>
          <w:u w:val="single"/>
        </w:rPr>
        <w:t>Задание 2</w:t>
      </w:r>
    </w:p>
    <w:p w:rsidR="00547F9C" w:rsidRPr="002A47F4" w:rsidRDefault="00547F9C" w:rsidP="002A47F4">
      <w:pPr>
        <w:ind w:right="355"/>
        <w:jc w:val="both"/>
        <w:rPr>
          <w:bCs/>
          <w:iCs/>
          <w:u w:val="single"/>
        </w:rPr>
      </w:pPr>
      <w:r w:rsidRPr="002A47F4">
        <w:rPr>
          <w:bCs/>
          <w:iCs/>
          <w:u w:val="single"/>
        </w:rPr>
        <w:t>Изучение структуры педагогической деятельности воспитателя.</w:t>
      </w:r>
    </w:p>
    <w:p w:rsidR="00547F9C" w:rsidRPr="002A47F4" w:rsidRDefault="00547F9C" w:rsidP="002A47F4">
      <w:pPr>
        <w:ind w:right="355"/>
        <w:jc w:val="both"/>
        <w:rPr>
          <w:bCs/>
          <w:iCs/>
        </w:rPr>
      </w:pPr>
      <w:r w:rsidRPr="002A47F4">
        <w:rPr>
          <w:bCs/>
          <w:iCs/>
        </w:rPr>
        <w:t>В учебно-воспитательном процессе педагог выполняет следующие виды педагогической деятельности:</w:t>
      </w:r>
    </w:p>
    <w:p w:rsidR="00547F9C" w:rsidRPr="002A47F4" w:rsidRDefault="00547F9C" w:rsidP="002A47F4">
      <w:pPr>
        <w:ind w:right="355"/>
        <w:jc w:val="both"/>
        <w:rPr>
          <w:bCs/>
          <w:iCs/>
        </w:rPr>
      </w:pPr>
      <w:r w:rsidRPr="002A47F4">
        <w:rPr>
          <w:bCs/>
          <w:iCs/>
        </w:rPr>
        <w:t xml:space="preserve">- </w:t>
      </w:r>
      <w:proofErr w:type="spellStart"/>
      <w:r w:rsidRPr="002A47F4">
        <w:rPr>
          <w:bCs/>
          <w:iCs/>
        </w:rPr>
        <w:t>диагностико</w:t>
      </w:r>
      <w:proofErr w:type="spellEnd"/>
      <w:r w:rsidRPr="002A47F4">
        <w:rPr>
          <w:bCs/>
          <w:iCs/>
        </w:rPr>
        <w:t>-проектировочную;</w:t>
      </w:r>
    </w:p>
    <w:p w:rsidR="00547F9C" w:rsidRPr="002A47F4" w:rsidRDefault="00547F9C" w:rsidP="002A47F4">
      <w:pPr>
        <w:ind w:right="355"/>
        <w:jc w:val="both"/>
        <w:rPr>
          <w:bCs/>
          <w:iCs/>
        </w:rPr>
      </w:pPr>
      <w:r w:rsidRPr="002A47F4">
        <w:rPr>
          <w:bCs/>
          <w:iCs/>
        </w:rPr>
        <w:t>-конструкторско-организаторскую;</w:t>
      </w:r>
    </w:p>
    <w:p w:rsidR="00547F9C" w:rsidRPr="002A47F4" w:rsidRDefault="00547F9C" w:rsidP="002A47F4">
      <w:pPr>
        <w:ind w:right="355"/>
        <w:jc w:val="both"/>
        <w:rPr>
          <w:bCs/>
          <w:iCs/>
        </w:rPr>
      </w:pPr>
      <w:r w:rsidRPr="002A47F4">
        <w:rPr>
          <w:bCs/>
          <w:iCs/>
        </w:rPr>
        <w:t>-коммуникативно- организационную;</w:t>
      </w:r>
    </w:p>
    <w:p w:rsidR="00547F9C" w:rsidRPr="002A47F4" w:rsidRDefault="00547F9C" w:rsidP="002A47F4">
      <w:pPr>
        <w:ind w:right="355"/>
        <w:jc w:val="both"/>
        <w:rPr>
          <w:bCs/>
          <w:iCs/>
        </w:rPr>
      </w:pPr>
      <w:r w:rsidRPr="002A47F4">
        <w:rPr>
          <w:bCs/>
          <w:iCs/>
        </w:rPr>
        <w:t>-аналитико-оценочную;</w:t>
      </w:r>
    </w:p>
    <w:p w:rsidR="00547F9C" w:rsidRPr="002A47F4" w:rsidRDefault="00547F9C" w:rsidP="002A47F4">
      <w:pPr>
        <w:ind w:right="355"/>
        <w:jc w:val="both"/>
        <w:rPr>
          <w:bCs/>
          <w:iCs/>
        </w:rPr>
      </w:pPr>
      <w:r w:rsidRPr="002A47F4">
        <w:rPr>
          <w:bCs/>
          <w:iCs/>
        </w:rPr>
        <w:t>-научно-исследовательскую.</w:t>
      </w:r>
    </w:p>
    <w:p w:rsidR="00547F9C" w:rsidRPr="002A47F4" w:rsidRDefault="00547F9C" w:rsidP="002A47F4">
      <w:pPr>
        <w:ind w:right="355"/>
        <w:jc w:val="both"/>
        <w:rPr>
          <w:bCs/>
          <w:iCs/>
        </w:rPr>
      </w:pPr>
      <w:r w:rsidRPr="002A47F4">
        <w:rPr>
          <w:bCs/>
          <w:iCs/>
          <w:u w:val="single"/>
        </w:rPr>
        <w:t>Выполнение задания</w:t>
      </w:r>
      <w:r w:rsidRPr="002A47F4">
        <w:rPr>
          <w:bCs/>
          <w:iCs/>
        </w:rPr>
        <w:t>:</w:t>
      </w:r>
    </w:p>
    <w:p w:rsidR="00547F9C" w:rsidRPr="002A47F4" w:rsidRDefault="00547F9C" w:rsidP="002A47F4">
      <w:pPr>
        <w:ind w:right="355"/>
        <w:jc w:val="both"/>
        <w:rPr>
          <w:bCs/>
          <w:iCs/>
        </w:rPr>
      </w:pPr>
      <w:r>
        <w:rPr>
          <w:bCs/>
          <w:iCs/>
        </w:rPr>
        <w:t>Н</w:t>
      </w:r>
      <w:r w:rsidRPr="002A47F4">
        <w:rPr>
          <w:bCs/>
          <w:iCs/>
        </w:rPr>
        <w:t xml:space="preserve">а основе результатов своих наблюдений  за деятельностью воспитателя и ее анализа, а также беседы с ним </w:t>
      </w:r>
      <w:r>
        <w:rPr>
          <w:bCs/>
          <w:iCs/>
        </w:rPr>
        <w:t>определите</w:t>
      </w:r>
      <w:r w:rsidRPr="002A47F4">
        <w:rPr>
          <w:bCs/>
          <w:iCs/>
        </w:rPr>
        <w:t xml:space="preserve"> структуру педагогической деятельности в целом.</w:t>
      </w:r>
    </w:p>
    <w:p w:rsidR="00547F9C" w:rsidRPr="002A47F4" w:rsidRDefault="00547F9C" w:rsidP="002A47F4">
      <w:pPr>
        <w:ind w:right="355"/>
        <w:jc w:val="both"/>
        <w:rPr>
          <w:bCs/>
          <w:iCs/>
          <w:u w:val="single"/>
        </w:rPr>
      </w:pPr>
      <w:r w:rsidRPr="002A47F4">
        <w:rPr>
          <w:bCs/>
          <w:iCs/>
          <w:u w:val="single"/>
        </w:rPr>
        <w:t>Вопросы к беседе:</w:t>
      </w:r>
    </w:p>
    <w:p w:rsidR="00547F9C" w:rsidRPr="002A47F4" w:rsidRDefault="00547F9C" w:rsidP="00E44A04">
      <w:pPr>
        <w:numPr>
          <w:ilvl w:val="1"/>
          <w:numId w:val="6"/>
        </w:numPr>
        <w:ind w:right="355"/>
        <w:jc w:val="both"/>
        <w:rPr>
          <w:bCs/>
          <w:iCs/>
        </w:rPr>
      </w:pPr>
      <w:r w:rsidRPr="002A47F4">
        <w:rPr>
          <w:bCs/>
          <w:iCs/>
        </w:rPr>
        <w:t>При планировании своей деятельности, как воспитатель учитывает результаты диагностики развития и воспитанности детей группы?</w:t>
      </w: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Pr="002A47F4" w:rsidRDefault="00547F9C" w:rsidP="00E44A04">
      <w:pPr>
        <w:numPr>
          <w:ilvl w:val="1"/>
          <w:numId w:val="6"/>
        </w:numPr>
        <w:ind w:right="355"/>
        <w:jc w:val="both"/>
        <w:rPr>
          <w:bCs/>
          <w:iCs/>
        </w:rPr>
      </w:pPr>
      <w:r w:rsidRPr="002A47F4">
        <w:rPr>
          <w:bCs/>
          <w:iCs/>
        </w:rPr>
        <w:t>Какие виды планирования осуществляет воспитатель в своей работе?</w:t>
      </w: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Pr="002A47F4" w:rsidRDefault="00547F9C" w:rsidP="00E44A04">
      <w:pPr>
        <w:numPr>
          <w:ilvl w:val="1"/>
          <w:numId w:val="6"/>
        </w:numPr>
        <w:ind w:right="355"/>
        <w:jc w:val="both"/>
        <w:rPr>
          <w:bCs/>
          <w:iCs/>
        </w:rPr>
      </w:pPr>
      <w:r w:rsidRPr="002A47F4">
        <w:rPr>
          <w:bCs/>
          <w:iCs/>
        </w:rPr>
        <w:t>Какие виды деятельности организует и осуществляет руководство воспитатель с детьми?</w:t>
      </w: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547F9C" w:rsidRPr="002A47F4" w:rsidRDefault="00547F9C" w:rsidP="00E44A04">
      <w:pPr>
        <w:numPr>
          <w:ilvl w:val="1"/>
          <w:numId w:val="6"/>
        </w:numPr>
        <w:ind w:right="355"/>
        <w:jc w:val="both"/>
        <w:rPr>
          <w:bCs/>
          <w:iCs/>
        </w:rPr>
      </w:pPr>
      <w:r w:rsidRPr="002A47F4">
        <w:rPr>
          <w:bCs/>
          <w:iCs/>
        </w:rPr>
        <w:t>В чем выражается коммуникативно-информационная деятельность воспитателя?</w:t>
      </w: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Pr="002A47F4" w:rsidRDefault="00547F9C" w:rsidP="00E44A04">
      <w:pPr>
        <w:numPr>
          <w:ilvl w:val="1"/>
          <w:numId w:val="6"/>
        </w:numPr>
        <w:ind w:right="355"/>
        <w:jc w:val="both"/>
        <w:rPr>
          <w:bCs/>
          <w:iCs/>
        </w:rPr>
      </w:pPr>
      <w:r w:rsidRPr="002A47F4">
        <w:rPr>
          <w:bCs/>
          <w:iCs/>
        </w:rPr>
        <w:t>Как воспитатель владеет техникой речи, своим эмоциональным состоянием?</w:t>
      </w: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547F9C" w:rsidRPr="002A47F4" w:rsidRDefault="00547F9C" w:rsidP="00E44A04">
      <w:pPr>
        <w:numPr>
          <w:ilvl w:val="1"/>
          <w:numId w:val="6"/>
        </w:numPr>
        <w:ind w:right="355"/>
        <w:jc w:val="both"/>
        <w:rPr>
          <w:bCs/>
          <w:iCs/>
        </w:rPr>
      </w:pPr>
      <w:r w:rsidRPr="002A47F4">
        <w:rPr>
          <w:bCs/>
          <w:iCs/>
        </w:rPr>
        <w:t>Осуществляет ли воспитатель самоанализ педагогической деятельности?</w:t>
      </w: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547F9C" w:rsidRPr="002A47F4" w:rsidRDefault="00547F9C" w:rsidP="00E44A04">
      <w:pPr>
        <w:numPr>
          <w:ilvl w:val="1"/>
          <w:numId w:val="6"/>
        </w:numPr>
        <w:ind w:right="355"/>
        <w:jc w:val="both"/>
        <w:rPr>
          <w:bCs/>
          <w:iCs/>
        </w:rPr>
      </w:pPr>
      <w:r w:rsidRPr="002A47F4">
        <w:rPr>
          <w:bCs/>
          <w:iCs/>
        </w:rPr>
        <w:t>Проводит ли воспитатель научно-исследовательскую работу? Над какой проблемой работает в настоящее время?</w:t>
      </w: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Pr="002A47F4" w:rsidRDefault="00547F9C" w:rsidP="002A47F4">
      <w:pPr>
        <w:ind w:right="355"/>
        <w:jc w:val="both"/>
        <w:rPr>
          <w:bCs/>
          <w:iCs/>
          <w:u w:val="single"/>
        </w:rPr>
      </w:pPr>
      <w:r w:rsidRPr="002A47F4">
        <w:rPr>
          <w:bCs/>
          <w:iCs/>
          <w:u w:val="single"/>
        </w:rPr>
        <w:t>Задание 3</w:t>
      </w:r>
    </w:p>
    <w:p w:rsidR="00547F9C" w:rsidRPr="002A47F4" w:rsidRDefault="00547F9C" w:rsidP="002A47F4">
      <w:pPr>
        <w:ind w:right="355"/>
        <w:jc w:val="both"/>
        <w:rPr>
          <w:bCs/>
          <w:iCs/>
        </w:rPr>
      </w:pPr>
      <w:r w:rsidRPr="002A47F4">
        <w:rPr>
          <w:bCs/>
          <w:iCs/>
          <w:u w:val="single"/>
        </w:rPr>
        <w:t xml:space="preserve">Цель: </w:t>
      </w:r>
      <w:r w:rsidRPr="002A47F4">
        <w:rPr>
          <w:bCs/>
          <w:iCs/>
        </w:rPr>
        <w:t>познакомиться с основными видами деятел</w:t>
      </w:r>
      <w:r>
        <w:rPr>
          <w:bCs/>
          <w:iCs/>
        </w:rPr>
        <w:t>ьности детей: игровая, трудовая, учебная;</w:t>
      </w:r>
      <w:r w:rsidRPr="002A47F4">
        <w:rPr>
          <w:bCs/>
          <w:iCs/>
        </w:rPr>
        <w:t xml:space="preserve"> формировать представление об организации данных видов деятельности.</w:t>
      </w:r>
    </w:p>
    <w:p w:rsidR="00547F9C" w:rsidRPr="002A47F4" w:rsidRDefault="00547F9C" w:rsidP="002A47F4">
      <w:pPr>
        <w:ind w:right="355"/>
        <w:jc w:val="both"/>
        <w:rPr>
          <w:bCs/>
          <w:iCs/>
          <w:u w:val="single"/>
        </w:rPr>
      </w:pPr>
      <w:r w:rsidRPr="002A47F4">
        <w:rPr>
          <w:bCs/>
          <w:iCs/>
          <w:u w:val="single"/>
        </w:rPr>
        <w:t>Выполнение задания:</w:t>
      </w:r>
    </w:p>
    <w:p w:rsidR="00547F9C" w:rsidRPr="002A47F4" w:rsidRDefault="00547F9C" w:rsidP="002A47F4">
      <w:pPr>
        <w:ind w:right="355"/>
        <w:jc w:val="both"/>
        <w:rPr>
          <w:bCs/>
          <w:iCs/>
        </w:rPr>
      </w:pPr>
      <w:r w:rsidRPr="002A47F4">
        <w:rPr>
          <w:bCs/>
          <w:iCs/>
        </w:rPr>
        <w:t>1.Исследовать условия группы для нормального протекания процессов жизнедеятельности ребенка: игра, труд.</w:t>
      </w:r>
    </w:p>
    <w:p w:rsidR="00547F9C" w:rsidRPr="002A47F4" w:rsidRDefault="00547F9C" w:rsidP="002A47F4">
      <w:pPr>
        <w:ind w:right="355"/>
        <w:jc w:val="both"/>
        <w:rPr>
          <w:bCs/>
          <w:iCs/>
        </w:rPr>
      </w:pPr>
      <w:r w:rsidRPr="002A47F4">
        <w:rPr>
          <w:bCs/>
          <w:iCs/>
        </w:rPr>
        <w:t>2.Сделать сравнительный анализ  организации игровой, трудовой</w:t>
      </w:r>
      <w:r>
        <w:rPr>
          <w:bCs/>
          <w:iCs/>
        </w:rPr>
        <w:t xml:space="preserve">, учебной </w:t>
      </w:r>
      <w:r w:rsidRPr="002A47F4">
        <w:rPr>
          <w:bCs/>
          <w:iCs/>
        </w:rPr>
        <w:t xml:space="preserve"> деятельности в группах раннего и дошкольного  возраста.</w:t>
      </w:r>
    </w:p>
    <w:p w:rsidR="00547F9C" w:rsidRPr="002A47F4" w:rsidRDefault="00547F9C" w:rsidP="002A47F4">
      <w:pPr>
        <w:ind w:right="355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433"/>
      </w:tblGrid>
      <w:tr w:rsidR="00547F9C" w:rsidTr="00D720BD">
        <w:tc>
          <w:tcPr>
            <w:tcW w:w="2988" w:type="dxa"/>
          </w:tcPr>
          <w:p w:rsidR="00547F9C" w:rsidRPr="00D720BD" w:rsidRDefault="00547F9C" w:rsidP="00D720BD">
            <w:pPr>
              <w:ind w:right="355"/>
              <w:jc w:val="center"/>
              <w:rPr>
                <w:b/>
              </w:rPr>
            </w:pPr>
            <w:r w:rsidRPr="00D720BD">
              <w:rPr>
                <w:b/>
              </w:rPr>
              <w:t>Виды деятельности</w:t>
            </w:r>
          </w:p>
        </w:tc>
        <w:tc>
          <w:tcPr>
            <w:tcW w:w="7433" w:type="dxa"/>
          </w:tcPr>
          <w:p w:rsidR="00547F9C" w:rsidRPr="00D720BD" w:rsidRDefault="00547F9C" w:rsidP="00D720BD">
            <w:pPr>
              <w:ind w:right="355"/>
              <w:jc w:val="center"/>
              <w:rPr>
                <w:b/>
              </w:rPr>
            </w:pPr>
            <w:r w:rsidRPr="00D720BD">
              <w:rPr>
                <w:b/>
              </w:rPr>
              <w:t>Анализ организации деятельности</w:t>
            </w:r>
          </w:p>
        </w:tc>
      </w:tr>
      <w:tr w:rsidR="00547F9C" w:rsidTr="00D720BD">
        <w:tc>
          <w:tcPr>
            <w:tcW w:w="2988" w:type="dxa"/>
          </w:tcPr>
          <w:p w:rsidR="00547F9C" w:rsidRPr="00D720BD" w:rsidRDefault="00547F9C" w:rsidP="00D720BD">
            <w:pPr>
              <w:ind w:right="355"/>
              <w:jc w:val="both"/>
            </w:pPr>
            <w:r w:rsidRPr="00D720BD">
              <w:t>Игровая</w:t>
            </w:r>
          </w:p>
        </w:tc>
        <w:tc>
          <w:tcPr>
            <w:tcW w:w="7433" w:type="dxa"/>
          </w:tcPr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</w:tc>
      </w:tr>
      <w:tr w:rsidR="00547F9C" w:rsidTr="00D720BD">
        <w:tc>
          <w:tcPr>
            <w:tcW w:w="2988" w:type="dxa"/>
          </w:tcPr>
          <w:p w:rsidR="00547F9C" w:rsidRPr="00D720BD" w:rsidRDefault="00547F9C" w:rsidP="00D720BD">
            <w:pPr>
              <w:ind w:right="355"/>
              <w:jc w:val="both"/>
            </w:pPr>
            <w:r w:rsidRPr="00D720BD">
              <w:t>Трудовая</w:t>
            </w:r>
          </w:p>
        </w:tc>
        <w:tc>
          <w:tcPr>
            <w:tcW w:w="7433" w:type="dxa"/>
          </w:tcPr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</w:tc>
      </w:tr>
      <w:tr w:rsidR="00547F9C" w:rsidTr="00D720BD">
        <w:tc>
          <w:tcPr>
            <w:tcW w:w="2988" w:type="dxa"/>
          </w:tcPr>
          <w:p w:rsidR="00547F9C" w:rsidRPr="00D720BD" w:rsidRDefault="00547F9C" w:rsidP="00D720BD">
            <w:pPr>
              <w:ind w:right="355"/>
              <w:jc w:val="both"/>
            </w:pPr>
            <w:r w:rsidRPr="00D720BD">
              <w:t>Учебная</w:t>
            </w:r>
          </w:p>
        </w:tc>
        <w:tc>
          <w:tcPr>
            <w:tcW w:w="7433" w:type="dxa"/>
          </w:tcPr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  <w:p w:rsidR="00547F9C" w:rsidRPr="00D720BD" w:rsidRDefault="00547F9C" w:rsidP="00D720BD">
            <w:pPr>
              <w:ind w:right="355"/>
              <w:jc w:val="both"/>
            </w:pPr>
          </w:p>
        </w:tc>
      </w:tr>
    </w:tbl>
    <w:p w:rsidR="00547F9C" w:rsidRDefault="00547F9C" w:rsidP="00112201">
      <w:pPr>
        <w:pStyle w:val="ae"/>
        <w:tabs>
          <w:tab w:val="left" w:pos="2070"/>
        </w:tabs>
        <w:ind w:left="0"/>
        <w:rPr>
          <w:b/>
          <w:u w:val="single"/>
        </w:rPr>
      </w:pPr>
    </w:p>
    <w:p w:rsidR="00547F9C" w:rsidRPr="00112201" w:rsidRDefault="00547F9C" w:rsidP="00112201">
      <w:pPr>
        <w:pStyle w:val="ae"/>
        <w:tabs>
          <w:tab w:val="left" w:pos="2070"/>
        </w:tabs>
        <w:ind w:left="0"/>
        <w:rPr>
          <w:b/>
        </w:rPr>
      </w:pPr>
      <w:r w:rsidRPr="00112201">
        <w:rPr>
          <w:b/>
        </w:rPr>
        <w:t>4день           Тема 3 Изучение коммуникативной культуры педагога</w:t>
      </w:r>
    </w:p>
    <w:p w:rsidR="00547F9C" w:rsidRDefault="00547F9C" w:rsidP="00735768">
      <w:pPr>
        <w:pStyle w:val="ae"/>
        <w:tabs>
          <w:tab w:val="left" w:pos="2070"/>
        </w:tabs>
        <w:ind w:firstLine="709"/>
        <w:jc w:val="both"/>
      </w:pPr>
    </w:p>
    <w:p w:rsidR="00547F9C" w:rsidRPr="0035270E" w:rsidRDefault="00547F9C" w:rsidP="00735768">
      <w:pPr>
        <w:pStyle w:val="ae"/>
        <w:tabs>
          <w:tab w:val="left" w:pos="2070"/>
        </w:tabs>
        <w:ind w:firstLine="709"/>
        <w:jc w:val="both"/>
        <w:rPr>
          <w:u w:val="single"/>
        </w:rPr>
      </w:pPr>
      <w:r>
        <w:rPr>
          <w:b/>
        </w:rPr>
        <w:t xml:space="preserve"> </w:t>
      </w:r>
      <w:r w:rsidRPr="0035270E">
        <w:t>(материал для чтения</w:t>
      </w:r>
      <w:r>
        <w:t xml:space="preserve"> в методических рекомендациях</w:t>
      </w:r>
      <w:r w:rsidRPr="0035270E">
        <w:rPr>
          <w:u w:val="single"/>
        </w:rPr>
        <w:t>)</w:t>
      </w:r>
    </w:p>
    <w:p w:rsidR="00547F9C" w:rsidRPr="0035270E" w:rsidRDefault="00547F9C" w:rsidP="00112201">
      <w:pPr>
        <w:pStyle w:val="a9"/>
        <w:jc w:val="both"/>
      </w:pPr>
      <w:r w:rsidRPr="0035270E">
        <w:rPr>
          <w:b/>
          <w:u w:val="single"/>
        </w:rPr>
        <w:lastRenderedPageBreak/>
        <w:t>Задание1</w:t>
      </w:r>
      <w:r w:rsidRPr="0035270E">
        <w:rPr>
          <w:b/>
          <w:u w:val="single"/>
        </w:rPr>
        <w:br/>
      </w:r>
      <w:r w:rsidRPr="0035270E">
        <w:rPr>
          <w:u w:val="single"/>
        </w:rPr>
        <w:t>Цель задания:</w:t>
      </w:r>
      <w:r w:rsidRPr="0035270E">
        <w:t xml:space="preserve"> изучение студентами стилей общения педагога с детьми, формирование </w:t>
      </w:r>
      <w:r w:rsidRPr="0035270E">
        <w:rPr>
          <w:rStyle w:val="spelle"/>
        </w:rPr>
        <w:t>умен</w:t>
      </w:r>
      <w:r w:rsidRPr="0035270E">
        <w:rPr>
          <w:rStyle w:val="grame"/>
        </w:rPr>
        <w:t>и</w:t>
      </w:r>
      <w:r w:rsidRPr="0035270E">
        <w:rPr>
          <w:rStyle w:val="spelle"/>
        </w:rPr>
        <w:t>я</w:t>
      </w:r>
      <w:r w:rsidRPr="0035270E">
        <w:t xml:space="preserve"> наблюдать и анализировать его педагогическую деятельность, определение стилей общения. </w:t>
      </w:r>
    </w:p>
    <w:p w:rsidR="00547F9C" w:rsidRPr="0035270E" w:rsidRDefault="00547F9C" w:rsidP="00112201">
      <w:pPr>
        <w:pStyle w:val="a9"/>
        <w:jc w:val="both"/>
      </w:pPr>
      <w:r w:rsidRPr="0035270E">
        <w:rPr>
          <w:u w:val="single"/>
        </w:rPr>
        <w:t>Выполнение задания</w:t>
      </w:r>
      <w:r w:rsidRPr="0035270E">
        <w:rPr>
          <w:rStyle w:val="grame"/>
          <w:u w:val="single"/>
        </w:rPr>
        <w:t xml:space="preserve"> </w:t>
      </w:r>
    </w:p>
    <w:p w:rsidR="00547F9C" w:rsidRPr="0035270E" w:rsidRDefault="00547F9C" w:rsidP="00112201">
      <w:pPr>
        <w:pStyle w:val="a9"/>
        <w:jc w:val="both"/>
      </w:pPr>
      <w:r w:rsidRPr="0035270E">
        <w:rPr>
          <w:rStyle w:val="grame"/>
        </w:rPr>
        <w:t xml:space="preserve"> П</w:t>
      </w:r>
      <w:r w:rsidRPr="0035270E">
        <w:t xml:space="preserve">ри посещении занятий необходимо обратить внимание на особенности взаимоотношений воспитателя и ребенка, особенности его общения в свободное время. </w:t>
      </w:r>
    </w:p>
    <w:p w:rsidR="00547F9C" w:rsidRPr="0035270E" w:rsidRDefault="00547F9C" w:rsidP="00112201">
      <w:pPr>
        <w:pStyle w:val="a9"/>
        <w:jc w:val="both"/>
      </w:pPr>
      <w:r w:rsidRPr="0035270E">
        <w:t xml:space="preserve">В отчете о выполнении задания ответить на </w:t>
      </w:r>
      <w:r w:rsidRPr="0035270E">
        <w:rPr>
          <w:rStyle w:val="grame"/>
        </w:rPr>
        <w:t>вопросы</w:t>
      </w:r>
      <w:r w:rsidRPr="0035270E">
        <w:t xml:space="preserve">: </w:t>
      </w:r>
    </w:p>
    <w:p w:rsidR="00547F9C" w:rsidRPr="0035270E" w:rsidRDefault="00547F9C" w:rsidP="00112201">
      <w:pPr>
        <w:pStyle w:val="a9"/>
        <w:jc w:val="both"/>
      </w:pPr>
      <w:r w:rsidRPr="0035270E">
        <w:t xml:space="preserve">1 .Какие требования и в </w:t>
      </w:r>
      <w:r w:rsidRPr="0035270E">
        <w:rPr>
          <w:rStyle w:val="grame"/>
        </w:rPr>
        <w:t>какой</w:t>
      </w:r>
      <w:r w:rsidRPr="0035270E">
        <w:t xml:space="preserve"> форме предъявляет воспитатель к детям? Привести </w:t>
      </w:r>
      <w:r w:rsidRPr="0035270E">
        <w:rPr>
          <w:rStyle w:val="grame"/>
        </w:rPr>
        <w:t>пример</w:t>
      </w:r>
      <w:r w:rsidRPr="0035270E">
        <w:t xml:space="preserve">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Pr="0035270E" w:rsidRDefault="00547F9C" w:rsidP="00112201">
      <w:pPr>
        <w:pStyle w:val="a9"/>
        <w:jc w:val="both"/>
      </w:pPr>
      <w:r w:rsidRPr="0035270E">
        <w:t xml:space="preserve">2.В </w:t>
      </w:r>
      <w:r w:rsidRPr="0035270E">
        <w:rPr>
          <w:rStyle w:val="grame"/>
        </w:rPr>
        <w:t>какой</w:t>
      </w:r>
      <w:r w:rsidRPr="0035270E">
        <w:t xml:space="preserve"> форме делает замечания ребенку при нарушении дисциплины, не выполнении  заданий, проявлении невнимательности? Какие способы наказания применяет педагог к таким детям? Привести пример.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270E">
        <w:br/>
        <w:t>3.В какой степени учитель проявляет эмоциональную устойчивость, педагогический такт, уважение, доброжелательность? Привести пример.</w:t>
      </w:r>
      <w:r w:rsidRPr="00112201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Default="00547F9C" w:rsidP="00112201">
      <w:pPr>
        <w:pStyle w:val="a9"/>
        <w:jc w:val="both"/>
      </w:pPr>
      <w:r w:rsidRPr="0035270E">
        <w:t xml:space="preserve"> 4.С помощью, каких методов педагог регулирует взаимоотношения между детьми в группе? </w:t>
      </w:r>
    </w:p>
    <w:p w:rsidR="00547F9C" w:rsidRDefault="00547F9C" w:rsidP="00112201">
      <w:pPr>
        <w:pStyle w:val="a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270E">
        <w:rPr>
          <w:iCs/>
        </w:rPr>
        <w:t>5.</w:t>
      </w:r>
      <w:r w:rsidRPr="0035270E">
        <w:t xml:space="preserve">Как создает атмосферу сотрудничества? </w:t>
      </w:r>
    </w:p>
    <w:p w:rsidR="00547F9C" w:rsidRPr="0035270E" w:rsidRDefault="00547F9C" w:rsidP="00112201">
      <w:pPr>
        <w:pStyle w:val="a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Pr="0035270E" w:rsidRDefault="00547F9C" w:rsidP="00112201">
      <w:pPr>
        <w:pStyle w:val="a9"/>
        <w:jc w:val="both"/>
        <w:rPr>
          <w:u w:val="single"/>
        </w:rPr>
      </w:pPr>
      <w:r w:rsidRPr="0035270E">
        <w:t>На основании результатов наблюдения необходимо сделать вывод о преобладающем стиле общения воспитателя.</w:t>
      </w:r>
      <w:r w:rsidRPr="00112201">
        <w:t xml:space="preserve"> </w:t>
      </w:r>
      <w:r>
        <w:t>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547F9C" w:rsidRPr="0035270E" w:rsidRDefault="00547F9C" w:rsidP="00112201">
      <w:pPr>
        <w:pStyle w:val="a9"/>
        <w:jc w:val="both"/>
        <w:rPr>
          <w:b/>
          <w:u w:val="single"/>
        </w:rPr>
      </w:pPr>
      <w:r w:rsidRPr="0035270E">
        <w:rPr>
          <w:b/>
          <w:u w:val="single"/>
        </w:rPr>
        <w:t>Задание 2</w:t>
      </w:r>
    </w:p>
    <w:p w:rsidR="00547F9C" w:rsidRPr="0035270E" w:rsidRDefault="00547F9C" w:rsidP="00112201">
      <w:pPr>
        <w:pStyle w:val="a9"/>
        <w:jc w:val="both"/>
      </w:pPr>
      <w:r w:rsidRPr="0035270E">
        <w:t>Определение позиции педагога во взаимоотношениях с детьми.</w:t>
      </w:r>
    </w:p>
    <w:p w:rsidR="00547F9C" w:rsidRPr="0035270E" w:rsidRDefault="00547F9C" w:rsidP="00112201">
      <w:pPr>
        <w:pStyle w:val="a9"/>
        <w:jc w:val="both"/>
      </w:pPr>
      <w:r w:rsidRPr="0035270E">
        <w:rPr>
          <w:i/>
          <w:iCs/>
        </w:rPr>
        <w:t>Цель</w:t>
      </w:r>
      <w:r w:rsidRPr="0035270E">
        <w:t>: выявление стиля взаимоотношений воспитателя и детей.</w:t>
      </w:r>
    </w:p>
    <w:p w:rsidR="00547F9C" w:rsidRPr="00693876" w:rsidRDefault="00547F9C" w:rsidP="00112201">
      <w:pPr>
        <w:pStyle w:val="a9"/>
        <w:jc w:val="both"/>
        <w:rPr>
          <w:i/>
          <w:iCs/>
        </w:rPr>
      </w:pPr>
      <w:r w:rsidRPr="0035270E">
        <w:rPr>
          <w:i/>
          <w:iCs/>
        </w:rPr>
        <w:t>Выполнение задания:</w:t>
      </w:r>
      <w:r>
        <w:rPr>
          <w:i/>
          <w:iCs/>
        </w:rPr>
        <w:t xml:space="preserve"> </w:t>
      </w:r>
      <w:r w:rsidRPr="0035270E">
        <w:t>оценить соблюдение воспитателем следующих правил личностно-</w:t>
      </w:r>
      <w:r>
        <w:t>ориентированного взаимодействия ( методические рекомендации)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547F9C" w:rsidTr="00D720BD">
        <w:tc>
          <w:tcPr>
            <w:tcW w:w="5210" w:type="dxa"/>
          </w:tcPr>
          <w:p w:rsidR="00547F9C" w:rsidRPr="00D720BD" w:rsidRDefault="00547F9C" w:rsidP="00D720BD">
            <w:pPr>
              <w:pStyle w:val="a9"/>
              <w:jc w:val="center"/>
              <w:rPr>
                <w:b/>
              </w:rPr>
            </w:pPr>
            <w:r w:rsidRPr="00D720BD">
              <w:rPr>
                <w:b/>
              </w:rPr>
              <w:t>Правила личностно-ориентированного взаимодействия</w:t>
            </w:r>
          </w:p>
        </w:tc>
        <w:tc>
          <w:tcPr>
            <w:tcW w:w="5211" w:type="dxa"/>
          </w:tcPr>
          <w:p w:rsidR="00547F9C" w:rsidRPr="00D720BD" w:rsidRDefault="00547F9C" w:rsidP="00D720BD">
            <w:pPr>
              <w:pStyle w:val="a9"/>
              <w:jc w:val="center"/>
              <w:rPr>
                <w:b/>
              </w:rPr>
            </w:pPr>
            <w:r w:rsidRPr="00D720BD">
              <w:rPr>
                <w:b/>
              </w:rPr>
              <w:t>Результаты наблюдения</w:t>
            </w:r>
          </w:p>
        </w:tc>
      </w:tr>
      <w:tr w:rsidR="00547F9C" w:rsidTr="00D720BD">
        <w:tc>
          <w:tcPr>
            <w:tcW w:w="5210" w:type="dxa"/>
          </w:tcPr>
          <w:p w:rsidR="00547F9C" w:rsidRPr="00D720BD" w:rsidRDefault="00547F9C" w:rsidP="00D720BD">
            <w:pPr>
              <w:pStyle w:val="a9"/>
              <w:jc w:val="both"/>
            </w:pPr>
            <w:r w:rsidRPr="00D720BD">
              <w:t>Никогда не наказывайте детей</w:t>
            </w:r>
          </w:p>
        </w:tc>
        <w:tc>
          <w:tcPr>
            <w:tcW w:w="5211" w:type="dxa"/>
          </w:tcPr>
          <w:p w:rsidR="00547F9C" w:rsidRPr="00D720BD" w:rsidRDefault="00547F9C" w:rsidP="00D720BD">
            <w:pPr>
              <w:pStyle w:val="a9"/>
              <w:jc w:val="both"/>
            </w:pPr>
          </w:p>
          <w:p w:rsidR="00547F9C" w:rsidRPr="00D720BD" w:rsidRDefault="00547F9C" w:rsidP="00D720BD">
            <w:pPr>
              <w:pStyle w:val="a9"/>
              <w:jc w:val="both"/>
            </w:pPr>
          </w:p>
        </w:tc>
      </w:tr>
      <w:tr w:rsidR="00547F9C" w:rsidTr="00D720BD">
        <w:tc>
          <w:tcPr>
            <w:tcW w:w="5210" w:type="dxa"/>
          </w:tcPr>
          <w:p w:rsidR="00547F9C" w:rsidRPr="00D720BD" w:rsidRDefault="00547F9C" w:rsidP="00D720BD">
            <w:pPr>
              <w:pStyle w:val="a9"/>
              <w:jc w:val="both"/>
            </w:pPr>
            <w:r w:rsidRPr="00D720BD">
              <w:t>Не сравнивайте друг с другом</w:t>
            </w:r>
          </w:p>
        </w:tc>
        <w:tc>
          <w:tcPr>
            <w:tcW w:w="5211" w:type="dxa"/>
          </w:tcPr>
          <w:p w:rsidR="00547F9C" w:rsidRPr="00D720BD" w:rsidRDefault="00547F9C" w:rsidP="00D720BD">
            <w:pPr>
              <w:pStyle w:val="a9"/>
              <w:jc w:val="both"/>
            </w:pPr>
          </w:p>
          <w:p w:rsidR="00547F9C" w:rsidRPr="00D720BD" w:rsidRDefault="00547F9C" w:rsidP="00D720BD">
            <w:pPr>
              <w:pStyle w:val="a9"/>
              <w:jc w:val="both"/>
            </w:pPr>
          </w:p>
        </w:tc>
      </w:tr>
      <w:tr w:rsidR="00547F9C" w:rsidTr="00D720BD">
        <w:tc>
          <w:tcPr>
            <w:tcW w:w="5210" w:type="dxa"/>
          </w:tcPr>
          <w:p w:rsidR="00547F9C" w:rsidRPr="00D720BD" w:rsidRDefault="00547F9C" w:rsidP="00D720BD">
            <w:pPr>
              <w:pStyle w:val="a9"/>
              <w:jc w:val="both"/>
            </w:pPr>
            <w:r w:rsidRPr="00D720BD">
              <w:t>Не выставляйте детей на позор (не отчитывайте при всех, не заставляйте просить прощения).</w:t>
            </w:r>
          </w:p>
        </w:tc>
        <w:tc>
          <w:tcPr>
            <w:tcW w:w="5211" w:type="dxa"/>
          </w:tcPr>
          <w:p w:rsidR="00547F9C" w:rsidRPr="00D720BD" w:rsidRDefault="00547F9C" w:rsidP="00D720BD">
            <w:pPr>
              <w:pStyle w:val="a9"/>
              <w:jc w:val="both"/>
            </w:pPr>
          </w:p>
          <w:p w:rsidR="00547F9C" w:rsidRPr="00D720BD" w:rsidRDefault="00547F9C" w:rsidP="00D720BD">
            <w:pPr>
              <w:pStyle w:val="a9"/>
              <w:jc w:val="both"/>
            </w:pPr>
          </w:p>
        </w:tc>
      </w:tr>
      <w:tr w:rsidR="00547F9C" w:rsidTr="00D720BD">
        <w:tc>
          <w:tcPr>
            <w:tcW w:w="5210" w:type="dxa"/>
          </w:tcPr>
          <w:p w:rsidR="00547F9C" w:rsidRPr="00D720BD" w:rsidRDefault="00547F9C" w:rsidP="00D720BD">
            <w:pPr>
              <w:pStyle w:val="a9"/>
              <w:jc w:val="both"/>
            </w:pPr>
            <w:r w:rsidRPr="00D720BD">
              <w:t>Не укоряйте детей.</w:t>
            </w:r>
          </w:p>
          <w:p w:rsidR="00547F9C" w:rsidRPr="00D720BD" w:rsidRDefault="00547F9C" w:rsidP="00D720BD">
            <w:pPr>
              <w:pStyle w:val="a9"/>
              <w:jc w:val="both"/>
            </w:pPr>
          </w:p>
        </w:tc>
        <w:tc>
          <w:tcPr>
            <w:tcW w:w="5211" w:type="dxa"/>
          </w:tcPr>
          <w:p w:rsidR="00547F9C" w:rsidRPr="00D720BD" w:rsidRDefault="00547F9C" w:rsidP="00D720BD">
            <w:pPr>
              <w:pStyle w:val="a9"/>
              <w:jc w:val="both"/>
            </w:pPr>
          </w:p>
        </w:tc>
      </w:tr>
      <w:tr w:rsidR="00547F9C" w:rsidTr="00D720BD">
        <w:tc>
          <w:tcPr>
            <w:tcW w:w="5210" w:type="dxa"/>
          </w:tcPr>
          <w:p w:rsidR="00547F9C" w:rsidRPr="00D720BD" w:rsidRDefault="00547F9C" w:rsidP="00D720BD">
            <w:pPr>
              <w:pStyle w:val="a9"/>
              <w:jc w:val="both"/>
            </w:pPr>
            <w:r w:rsidRPr="00D720BD">
              <w:t>Не жалуйтесь на них родителям.</w:t>
            </w:r>
          </w:p>
        </w:tc>
        <w:tc>
          <w:tcPr>
            <w:tcW w:w="5211" w:type="dxa"/>
          </w:tcPr>
          <w:p w:rsidR="00547F9C" w:rsidRPr="00D720BD" w:rsidRDefault="00547F9C" w:rsidP="00D720BD">
            <w:pPr>
              <w:pStyle w:val="a9"/>
              <w:jc w:val="both"/>
            </w:pPr>
          </w:p>
          <w:p w:rsidR="00547F9C" w:rsidRPr="00D720BD" w:rsidRDefault="00547F9C" w:rsidP="00D720BD">
            <w:pPr>
              <w:pStyle w:val="a9"/>
              <w:jc w:val="both"/>
            </w:pPr>
          </w:p>
        </w:tc>
      </w:tr>
      <w:tr w:rsidR="00547F9C" w:rsidTr="00D720BD">
        <w:tc>
          <w:tcPr>
            <w:tcW w:w="5210" w:type="dxa"/>
          </w:tcPr>
          <w:p w:rsidR="00547F9C" w:rsidRPr="00D720BD" w:rsidRDefault="00547F9C" w:rsidP="00D720BD">
            <w:pPr>
              <w:pStyle w:val="a9"/>
              <w:jc w:val="both"/>
            </w:pPr>
            <w:r w:rsidRPr="00D720BD">
              <w:t>Не оскорбляйте.</w:t>
            </w:r>
          </w:p>
        </w:tc>
        <w:tc>
          <w:tcPr>
            <w:tcW w:w="5211" w:type="dxa"/>
          </w:tcPr>
          <w:p w:rsidR="00547F9C" w:rsidRPr="00D720BD" w:rsidRDefault="00547F9C" w:rsidP="00D720BD">
            <w:pPr>
              <w:pStyle w:val="a9"/>
              <w:jc w:val="both"/>
            </w:pPr>
          </w:p>
          <w:p w:rsidR="00547F9C" w:rsidRPr="00D720BD" w:rsidRDefault="00547F9C" w:rsidP="00D720BD">
            <w:pPr>
              <w:pStyle w:val="a9"/>
              <w:jc w:val="both"/>
            </w:pPr>
          </w:p>
        </w:tc>
      </w:tr>
      <w:tr w:rsidR="00547F9C" w:rsidTr="00D720BD">
        <w:tc>
          <w:tcPr>
            <w:tcW w:w="5210" w:type="dxa"/>
          </w:tcPr>
          <w:p w:rsidR="00547F9C" w:rsidRPr="00D720BD" w:rsidRDefault="00547F9C" w:rsidP="00D720BD">
            <w:pPr>
              <w:pStyle w:val="a9"/>
              <w:jc w:val="both"/>
            </w:pPr>
            <w:r w:rsidRPr="00D720BD">
              <w:t>Не приказывайте, не требуйте жестко</w:t>
            </w:r>
          </w:p>
        </w:tc>
        <w:tc>
          <w:tcPr>
            <w:tcW w:w="5211" w:type="dxa"/>
          </w:tcPr>
          <w:p w:rsidR="00547F9C" w:rsidRPr="00D720BD" w:rsidRDefault="00547F9C" w:rsidP="00D720BD">
            <w:pPr>
              <w:pStyle w:val="a9"/>
              <w:jc w:val="both"/>
            </w:pPr>
          </w:p>
          <w:p w:rsidR="00547F9C" w:rsidRPr="00D720BD" w:rsidRDefault="00547F9C" w:rsidP="00D720BD">
            <w:pPr>
              <w:pStyle w:val="a9"/>
              <w:jc w:val="both"/>
            </w:pPr>
          </w:p>
        </w:tc>
      </w:tr>
      <w:tr w:rsidR="00547F9C" w:rsidTr="00D720BD">
        <w:tc>
          <w:tcPr>
            <w:tcW w:w="5210" w:type="dxa"/>
          </w:tcPr>
          <w:p w:rsidR="00547F9C" w:rsidRPr="00D720BD" w:rsidRDefault="00547F9C" w:rsidP="00D720BD">
            <w:pPr>
              <w:pStyle w:val="a9"/>
              <w:jc w:val="both"/>
            </w:pPr>
            <w:r w:rsidRPr="00D720BD">
              <w:t>Обеспечивайте успех во всех делах, особенно в творческих, старайтесь вовремя ненавязчиво помочь.</w:t>
            </w:r>
          </w:p>
        </w:tc>
        <w:tc>
          <w:tcPr>
            <w:tcW w:w="5211" w:type="dxa"/>
          </w:tcPr>
          <w:p w:rsidR="00547F9C" w:rsidRPr="00D720BD" w:rsidRDefault="00547F9C" w:rsidP="00D720BD">
            <w:pPr>
              <w:pStyle w:val="a9"/>
              <w:jc w:val="both"/>
            </w:pPr>
          </w:p>
        </w:tc>
      </w:tr>
      <w:tr w:rsidR="00547F9C" w:rsidTr="00D720BD">
        <w:tc>
          <w:tcPr>
            <w:tcW w:w="5210" w:type="dxa"/>
          </w:tcPr>
          <w:p w:rsidR="00547F9C" w:rsidRPr="00D720BD" w:rsidRDefault="00547F9C" w:rsidP="00D720BD">
            <w:pPr>
              <w:pStyle w:val="a9"/>
              <w:jc w:val="both"/>
            </w:pPr>
            <w:r w:rsidRPr="00D720BD">
              <w:t>Хвалите за успехи.</w:t>
            </w:r>
          </w:p>
          <w:p w:rsidR="00547F9C" w:rsidRPr="00D720BD" w:rsidRDefault="00547F9C" w:rsidP="00D720BD">
            <w:pPr>
              <w:pStyle w:val="a9"/>
              <w:jc w:val="both"/>
            </w:pPr>
          </w:p>
        </w:tc>
        <w:tc>
          <w:tcPr>
            <w:tcW w:w="5211" w:type="dxa"/>
          </w:tcPr>
          <w:p w:rsidR="00547F9C" w:rsidRPr="00D720BD" w:rsidRDefault="00547F9C" w:rsidP="00D720BD">
            <w:pPr>
              <w:pStyle w:val="a9"/>
              <w:jc w:val="both"/>
            </w:pPr>
          </w:p>
        </w:tc>
      </w:tr>
    </w:tbl>
    <w:p w:rsidR="00547F9C" w:rsidRPr="0035270E" w:rsidRDefault="00547F9C" w:rsidP="00612619">
      <w:pPr>
        <w:pStyle w:val="a9"/>
        <w:jc w:val="both"/>
        <w:rPr>
          <w:b/>
          <w:iCs/>
          <w:u w:val="single"/>
        </w:rPr>
      </w:pPr>
      <w:r w:rsidRPr="0035270E">
        <w:rPr>
          <w:b/>
          <w:iCs/>
          <w:u w:val="single"/>
        </w:rPr>
        <w:t>Тема 4 Специфика труда воспитателя</w:t>
      </w:r>
    </w:p>
    <w:p w:rsidR="00547F9C" w:rsidRPr="0035270E" w:rsidRDefault="00547F9C" w:rsidP="00612619">
      <w:pPr>
        <w:pStyle w:val="a9"/>
        <w:jc w:val="both"/>
      </w:pPr>
      <w:r w:rsidRPr="0035270E">
        <w:t>Изучение специфики труда воспитателя, изучение личности воспитателя в «зеркале детского восприятия».</w:t>
      </w:r>
    </w:p>
    <w:p w:rsidR="00547F9C" w:rsidRPr="0035270E" w:rsidRDefault="00547F9C" w:rsidP="00612619">
      <w:pPr>
        <w:pStyle w:val="a9"/>
        <w:jc w:val="both"/>
        <w:rPr>
          <w:i/>
          <w:iCs/>
          <w:u w:val="single"/>
        </w:rPr>
      </w:pPr>
      <w:r w:rsidRPr="0035270E">
        <w:rPr>
          <w:i/>
          <w:iCs/>
          <w:u w:val="single"/>
        </w:rPr>
        <w:t>Задание 1.</w:t>
      </w:r>
    </w:p>
    <w:p w:rsidR="00547F9C" w:rsidRPr="0035270E" w:rsidRDefault="00547F9C" w:rsidP="00612619">
      <w:pPr>
        <w:pStyle w:val="a9"/>
        <w:jc w:val="both"/>
      </w:pPr>
      <w:r w:rsidRPr="0035270E">
        <w:rPr>
          <w:i/>
          <w:iCs/>
        </w:rPr>
        <w:t>Цель:</w:t>
      </w:r>
      <w:r w:rsidRPr="0035270E">
        <w:t xml:space="preserve"> формирование представлений о том, что воспитатель главный субъект воспитательного процесса в детском саду, определение мотивов отношений к воспитателю и представления его деятельности.</w:t>
      </w:r>
    </w:p>
    <w:p w:rsidR="00547F9C" w:rsidRPr="0035270E" w:rsidRDefault="00547F9C" w:rsidP="00612619">
      <w:pPr>
        <w:pStyle w:val="a9"/>
        <w:jc w:val="both"/>
      </w:pPr>
      <w:r w:rsidRPr="0035270E">
        <w:rPr>
          <w:i/>
        </w:rPr>
        <w:t>Выполнение задание</w:t>
      </w:r>
      <w:r w:rsidRPr="0035270E">
        <w:t>:</w:t>
      </w:r>
      <w:r>
        <w:t xml:space="preserve"> у</w:t>
      </w:r>
      <w:r w:rsidRPr="0035270E">
        <w:t xml:space="preserve">становить доверительно-деловой контакт с воспитателем и с детьми, придумав увлекательное дело для дошкольников. Во время наблюдения за взаимодействием детей и воспитателя обратить внимание на следующие моменты: </w:t>
      </w:r>
    </w:p>
    <w:p w:rsidR="00547F9C" w:rsidRPr="0035270E" w:rsidRDefault="00547F9C" w:rsidP="00612619">
      <w:pPr>
        <w:pStyle w:val="a9"/>
        <w:jc w:val="both"/>
      </w:pPr>
      <w:r w:rsidRPr="0035270E">
        <w:t>- повод обращений ребенка к вос</w:t>
      </w:r>
      <w:r>
        <w:t>питателю, воспитателя к ребенку:_______________________________________________________________________________________________________________________________________________________________________________________________________________________________________________________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Default="00547F9C" w:rsidP="00612619">
      <w:pPr>
        <w:pStyle w:val="a9"/>
        <w:jc w:val="both"/>
      </w:pPr>
      <w:r w:rsidRPr="0035270E">
        <w:t xml:space="preserve">- </w:t>
      </w:r>
      <w:r>
        <w:t>частота обращений:</w:t>
      </w:r>
    </w:p>
    <w:p w:rsidR="00547F9C" w:rsidRPr="0035270E" w:rsidRDefault="00547F9C" w:rsidP="00612619">
      <w:pPr>
        <w:pStyle w:val="a9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Default="00547F9C" w:rsidP="00612619">
      <w:pPr>
        <w:pStyle w:val="a9"/>
        <w:jc w:val="both"/>
      </w:pPr>
      <w:r w:rsidRPr="0035270E">
        <w:t xml:space="preserve">- эмоциональная </w:t>
      </w:r>
      <w:r>
        <w:t>вовлеченность ребенка в общение:</w:t>
      </w:r>
    </w:p>
    <w:p w:rsidR="00547F9C" w:rsidRPr="0035270E" w:rsidRDefault="00547F9C" w:rsidP="00612619">
      <w:pPr>
        <w:pStyle w:val="a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Pr="0035270E" w:rsidRDefault="00547F9C" w:rsidP="00612619">
      <w:pPr>
        <w:pStyle w:val="a9"/>
        <w:jc w:val="both"/>
      </w:pPr>
      <w:r>
        <w:t>2. П</w:t>
      </w:r>
      <w:r w:rsidRPr="0035270E">
        <w:t>ровести опрос с детьми по следующим вопросам:</w:t>
      </w:r>
    </w:p>
    <w:p w:rsidR="00547F9C" w:rsidRPr="0035270E" w:rsidRDefault="00547F9C" w:rsidP="00612619">
      <w:pPr>
        <w:pStyle w:val="a9"/>
        <w:jc w:val="both"/>
      </w:pPr>
      <w:r w:rsidRPr="0035270E">
        <w:t>-Хотел бы ты перейти в другой детский сад?</w:t>
      </w:r>
    </w:p>
    <w:p w:rsidR="00547F9C" w:rsidRPr="0035270E" w:rsidRDefault="00547F9C" w:rsidP="00612619">
      <w:pPr>
        <w:pStyle w:val="a9"/>
        <w:jc w:val="both"/>
      </w:pPr>
      <w:r w:rsidRPr="0035270E">
        <w:t>- Если бы детский сад закрылся на ремонт , с кем бы ты хотел перейти в другой детский сад?</w:t>
      </w:r>
    </w:p>
    <w:p w:rsidR="00547F9C" w:rsidRPr="0035270E" w:rsidRDefault="00547F9C" w:rsidP="00612619">
      <w:pPr>
        <w:pStyle w:val="a9"/>
        <w:jc w:val="both"/>
      </w:pPr>
      <w:r w:rsidRPr="0035270E">
        <w:t>- Кого бы из воспитателей ты бы взял с собой?</w:t>
      </w:r>
    </w:p>
    <w:p w:rsidR="00547F9C" w:rsidRPr="0035270E" w:rsidRDefault="00547F9C" w:rsidP="00612619">
      <w:pPr>
        <w:pStyle w:val="a9"/>
        <w:jc w:val="both"/>
      </w:pPr>
      <w:r>
        <w:t>- Х</w:t>
      </w:r>
      <w:r w:rsidRPr="0035270E">
        <w:t>отел бы ты быть похожим на воспитателя? Почему?</w:t>
      </w:r>
    </w:p>
    <w:p w:rsidR="00547F9C" w:rsidRPr="0035270E" w:rsidRDefault="00547F9C" w:rsidP="00612619">
      <w:pPr>
        <w:pStyle w:val="a9"/>
        <w:jc w:val="both"/>
      </w:pPr>
      <w:r w:rsidRPr="0035270E">
        <w:t>Эти вопросы дают возможность определить мотивы отношения ребенка к воспитателю.</w:t>
      </w:r>
    </w:p>
    <w:p w:rsidR="00547F9C" w:rsidRPr="0035270E" w:rsidRDefault="00547F9C" w:rsidP="00A54569">
      <w:pPr>
        <w:pStyle w:val="ae"/>
        <w:tabs>
          <w:tab w:val="num" w:pos="0"/>
        </w:tabs>
        <w:ind w:firstLine="720"/>
        <w:jc w:val="both"/>
      </w:pPr>
      <w:r w:rsidRPr="0035270E">
        <w:t>Детские ответы-мотивировки отношения к воспитателю известный психолог Е. А. Панько условно распределила по группам (см. приложение 2</w:t>
      </w:r>
      <w:r>
        <w:t>, методические рекомендации</w:t>
      </w:r>
      <w:r w:rsidRPr="0035270E">
        <w:t>), знакомство с которыми поможет вам проанализировать ответы детей.</w:t>
      </w:r>
    </w:p>
    <w:p w:rsidR="00547F9C" w:rsidRPr="0035270E" w:rsidRDefault="00547F9C" w:rsidP="00A54569">
      <w:pPr>
        <w:pStyle w:val="ae"/>
        <w:tabs>
          <w:tab w:val="num" w:pos="0"/>
        </w:tabs>
        <w:ind w:firstLine="720"/>
      </w:pPr>
      <w:r w:rsidRPr="0035270E">
        <w:t>Предлагаем вести запись беседы по следующей схеме: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440"/>
        <w:gridCol w:w="1440"/>
        <w:gridCol w:w="1440"/>
        <w:gridCol w:w="1440"/>
        <w:gridCol w:w="1620"/>
      </w:tblGrid>
      <w:tr w:rsidR="00547F9C" w:rsidRPr="0035270E" w:rsidTr="002065C1">
        <w:trPr>
          <w:cantSplit/>
        </w:trPr>
        <w:tc>
          <w:tcPr>
            <w:tcW w:w="2160" w:type="dxa"/>
          </w:tcPr>
          <w:p w:rsidR="00547F9C" w:rsidRPr="0035270E" w:rsidRDefault="00547F9C" w:rsidP="002065C1">
            <w:pPr>
              <w:pStyle w:val="ae"/>
              <w:tabs>
                <w:tab w:val="num" w:pos="72"/>
              </w:tabs>
              <w:ind w:left="72"/>
            </w:pPr>
            <w:r w:rsidRPr="0035270E">
              <w:t>Имя</w:t>
            </w:r>
          </w:p>
          <w:p w:rsidR="00547F9C" w:rsidRPr="0035270E" w:rsidRDefault="00547F9C" w:rsidP="002065C1">
            <w:pPr>
              <w:pStyle w:val="ae"/>
              <w:tabs>
                <w:tab w:val="num" w:pos="72"/>
              </w:tabs>
              <w:ind w:left="72"/>
            </w:pPr>
            <w:r w:rsidRPr="0035270E">
              <w:t>ребенка</w:t>
            </w:r>
          </w:p>
        </w:tc>
        <w:tc>
          <w:tcPr>
            <w:tcW w:w="1440" w:type="dxa"/>
          </w:tcPr>
          <w:p w:rsidR="00547F9C" w:rsidRPr="0035270E" w:rsidRDefault="00547F9C" w:rsidP="002065C1">
            <w:pPr>
              <w:pStyle w:val="ae"/>
              <w:tabs>
                <w:tab w:val="num" w:pos="72"/>
              </w:tabs>
              <w:ind w:left="72"/>
            </w:pPr>
            <w:r w:rsidRPr="0035270E">
              <w:t>ответ</w:t>
            </w:r>
          </w:p>
          <w:p w:rsidR="00547F9C" w:rsidRPr="0035270E" w:rsidRDefault="00547F9C" w:rsidP="002065C1">
            <w:pPr>
              <w:pStyle w:val="ae"/>
              <w:tabs>
                <w:tab w:val="num" w:pos="72"/>
              </w:tabs>
              <w:ind w:left="72"/>
            </w:pPr>
            <w:r w:rsidRPr="0035270E">
              <w:t xml:space="preserve"> на 1-й</w:t>
            </w:r>
          </w:p>
          <w:p w:rsidR="00547F9C" w:rsidRPr="0035270E" w:rsidRDefault="00547F9C" w:rsidP="002065C1">
            <w:pPr>
              <w:pStyle w:val="ae"/>
              <w:tabs>
                <w:tab w:val="num" w:pos="72"/>
              </w:tabs>
              <w:ind w:left="72"/>
            </w:pPr>
            <w:r w:rsidRPr="0035270E">
              <w:t>вопрос</w:t>
            </w:r>
          </w:p>
        </w:tc>
        <w:tc>
          <w:tcPr>
            <w:tcW w:w="1440" w:type="dxa"/>
          </w:tcPr>
          <w:p w:rsidR="00547F9C" w:rsidRPr="0035270E" w:rsidRDefault="00547F9C" w:rsidP="002065C1">
            <w:pPr>
              <w:pStyle w:val="ae"/>
              <w:tabs>
                <w:tab w:val="num" w:pos="72"/>
              </w:tabs>
              <w:ind w:left="72"/>
            </w:pPr>
            <w:r w:rsidRPr="0035270E">
              <w:t xml:space="preserve">ответ </w:t>
            </w:r>
          </w:p>
          <w:p w:rsidR="00547F9C" w:rsidRPr="0035270E" w:rsidRDefault="00547F9C" w:rsidP="002065C1">
            <w:pPr>
              <w:pStyle w:val="ae"/>
              <w:tabs>
                <w:tab w:val="num" w:pos="72"/>
              </w:tabs>
              <w:ind w:left="72"/>
            </w:pPr>
            <w:r w:rsidRPr="0035270E">
              <w:t>на 2-й</w:t>
            </w:r>
          </w:p>
          <w:p w:rsidR="00547F9C" w:rsidRPr="0035270E" w:rsidRDefault="00547F9C" w:rsidP="002065C1">
            <w:pPr>
              <w:pStyle w:val="ae"/>
              <w:tabs>
                <w:tab w:val="num" w:pos="72"/>
              </w:tabs>
              <w:ind w:left="72"/>
            </w:pPr>
            <w:r w:rsidRPr="0035270E">
              <w:t>вопрос</w:t>
            </w:r>
          </w:p>
        </w:tc>
        <w:tc>
          <w:tcPr>
            <w:tcW w:w="1440" w:type="dxa"/>
          </w:tcPr>
          <w:p w:rsidR="00547F9C" w:rsidRPr="0035270E" w:rsidRDefault="00547F9C" w:rsidP="002065C1">
            <w:pPr>
              <w:pStyle w:val="ae"/>
              <w:tabs>
                <w:tab w:val="num" w:pos="72"/>
              </w:tabs>
              <w:ind w:left="72"/>
            </w:pPr>
            <w:r w:rsidRPr="0035270E">
              <w:t>ответ</w:t>
            </w:r>
          </w:p>
          <w:p w:rsidR="00547F9C" w:rsidRPr="0035270E" w:rsidRDefault="00547F9C" w:rsidP="002065C1">
            <w:pPr>
              <w:pStyle w:val="ae"/>
              <w:tabs>
                <w:tab w:val="num" w:pos="72"/>
              </w:tabs>
              <w:ind w:left="72"/>
            </w:pPr>
            <w:r w:rsidRPr="0035270E">
              <w:t>на 3-й</w:t>
            </w:r>
          </w:p>
          <w:p w:rsidR="00547F9C" w:rsidRPr="0035270E" w:rsidRDefault="00547F9C" w:rsidP="002065C1">
            <w:pPr>
              <w:pStyle w:val="ae"/>
              <w:tabs>
                <w:tab w:val="num" w:pos="72"/>
              </w:tabs>
              <w:ind w:left="72"/>
            </w:pPr>
            <w:r w:rsidRPr="0035270E">
              <w:t>вопрос</w:t>
            </w:r>
          </w:p>
        </w:tc>
        <w:tc>
          <w:tcPr>
            <w:tcW w:w="1440" w:type="dxa"/>
          </w:tcPr>
          <w:p w:rsidR="00547F9C" w:rsidRPr="0035270E" w:rsidRDefault="00547F9C" w:rsidP="002065C1">
            <w:pPr>
              <w:pStyle w:val="ae"/>
              <w:tabs>
                <w:tab w:val="num" w:pos="72"/>
              </w:tabs>
            </w:pPr>
            <w:r w:rsidRPr="0035270E">
              <w:t>ответ</w:t>
            </w:r>
          </w:p>
          <w:p w:rsidR="00547F9C" w:rsidRPr="0035270E" w:rsidRDefault="00547F9C" w:rsidP="002065C1">
            <w:pPr>
              <w:pStyle w:val="ae"/>
              <w:tabs>
                <w:tab w:val="num" w:pos="72"/>
              </w:tabs>
              <w:ind w:left="72"/>
            </w:pPr>
            <w:r w:rsidRPr="0035270E">
              <w:t>на 4-й</w:t>
            </w:r>
          </w:p>
          <w:p w:rsidR="00547F9C" w:rsidRPr="0035270E" w:rsidRDefault="00547F9C" w:rsidP="002065C1">
            <w:pPr>
              <w:pStyle w:val="ae"/>
              <w:tabs>
                <w:tab w:val="num" w:pos="72"/>
              </w:tabs>
              <w:ind w:left="72"/>
            </w:pPr>
            <w:r w:rsidRPr="0035270E">
              <w:t>вопрос</w:t>
            </w:r>
          </w:p>
        </w:tc>
        <w:tc>
          <w:tcPr>
            <w:tcW w:w="1620" w:type="dxa"/>
          </w:tcPr>
          <w:p w:rsidR="00547F9C" w:rsidRPr="0035270E" w:rsidRDefault="00547F9C" w:rsidP="002065C1">
            <w:pPr>
              <w:pStyle w:val="ae"/>
              <w:tabs>
                <w:tab w:val="num" w:pos="72"/>
              </w:tabs>
              <w:ind w:left="72"/>
            </w:pPr>
            <w:r w:rsidRPr="0035270E">
              <w:t>Мотив</w:t>
            </w:r>
          </w:p>
        </w:tc>
      </w:tr>
      <w:tr w:rsidR="00547F9C" w:rsidRPr="0035270E" w:rsidTr="00051BA1">
        <w:trPr>
          <w:cantSplit/>
          <w:trHeight w:val="360"/>
        </w:trPr>
        <w:tc>
          <w:tcPr>
            <w:tcW w:w="2160" w:type="dxa"/>
          </w:tcPr>
          <w:p w:rsidR="00547F9C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  <w:p w:rsidR="00547F9C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  <w:p w:rsidR="00547F9C" w:rsidRPr="0035270E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</w:tc>
        <w:tc>
          <w:tcPr>
            <w:tcW w:w="1440" w:type="dxa"/>
          </w:tcPr>
          <w:p w:rsidR="00547F9C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  <w:p w:rsidR="00547F9C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  <w:p w:rsidR="00547F9C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  <w:p w:rsidR="00547F9C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  <w:p w:rsidR="00547F9C" w:rsidRPr="0035270E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</w:tc>
        <w:tc>
          <w:tcPr>
            <w:tcW w:w="1440" w:type="dxa"/>
          </w:tcPr>
          <w:p w:rsidR="00547F9C" w:rsidRPr="0035270E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47F9C" w:rsidRPr="0035270E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47F9C" w:rsidRPr="0035270E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47F9C" w:rsidRPr="0035270E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</w:tc>
      </w:tr>
      <w:tr w:rsidR="00547F9C" w:rsidRPr="0035270E" w:rsidTr="002065C1">
        <w:trPr>
          <w:cantSplit/>
          <w:trHeight w:val="360"/>
        </w:trPr>
        <w:tc>
          <w:tcPr>
            <w:tcW w:w="2160" w:type="dxa"/>
          </w:tcPr>
          <w:p w:rsidR="00547F9C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  <w:p w:rsidR="00547F9C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  <w:p w:rsidR="00547F9C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  <w:p w:rsidR="00547F9C" w:rsidRPr="0035270E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</w:tc>
        <w:tc>
          <w:tcPr>
            <w:tcW w:w="1440" w:type="dxa"/>
          </w:tcPr>
          <w:p w:rsidR="00547F9C" w:rsidRPr="0035270E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</w:tc>
        <w:tc>
          <w:tcPr>
            <w:tcW w:w="1440" w:type="dxa"/>
          </w:tcPr>
          <w:p w:rsidR="00547F9C" w:rsidRPr="0035270E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47F9C" w:rsidRPr="0035270E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47F9C" w:rsidRPr="0035270E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547F9C" w:rsidRPr="0035270E" w:rsidRDefault="00547F9C" w:rsidP="002065C1">
            <w:pPr>
              <w:tabs>
                <w:tab w:val="num" w:pos="1080"/>
              </w:tabs>
              <w:ind w:left="1080" w:hanging="360"/>
              <w:jc w:val="both"/>
            </w:pPr>
          </w:p>
        </w:tc>
      </w:tr>
    </w:tbl>
    <w:p w:rsidR="00547F9C" w:rsidRPr="0035270E" w:rsidRDefault="00547F9C" w:rsidP="00612619">
      <w:pPr>
        <w:pStyle w:val="ae"/>
        <w:tabs>
          <w:tab w:val="num" w:pos="1080"/>
        </w:tabs>
        <w:ind w:left="1080" w:hanging="360"/>
      </w:pPr>
    </w:p>
    <w:p w:rsidR="00547F9C" w:rsidRPr="0035270E" w:rsidRDefault="00547F9C" w:rsidP="00A54569">
      <w:pPr>
        <w:pStyle w:val="ae"/>
        <w:tabs>
          <w:tab w:val="num" w:pos="1080"/>
        </w:tabs>
        <w:ind w:left="1080" w:hanging="360"/>
      </w:pPr>
      <w:r w:rsidRPr="0035270E">
        <w:t>Каждый студ</w:t>
      </w:r>
      <w:r>
        <w:t>ент должен опросить не менее 2-х</w:t>
      </w:r>
      <w:r w:rsidRPr="0035270E">
        <w:t xml:space="preserve"> детей.</w:t>
      </w:r>
    </w:p>
    <w:p w:rsidR="00547F9C" w:rsidRPr="0035270E" w:rsidRDefault="00547F9C" w:rsidP="00612619">
      <w:pPr>
        <w:pStyle w:val="ae"/>
        <w:numPr>
          <w:ilvl w:val="0"/>
          <w:numId w:val="8"/>
        </w:numPr>
        <w:tabs>
          <w:tab w:val="clear" w:pos="1440"/>
          <w:tab w:val="num" w:pos="0"/>
          <w:tab w:val="left" w:pos="1080"/>
        </w:tabs>
        <w:spacing w:after="0"/>
        <w:ind w:left="0" w:firstLine="720"/>
        <w:jc w:val="both"/>
      </w:pPr>
      <w:r w:rsidRPr="0035270E">
        <w:t xml:space="preserve">Для изучения представлений детей о деятельности воспитателя провести вторую беседу с детьми </w:t>
      </w:r>
    </w:p>
    <w:p w:rsidR="00547F9C" w:rsidRPr="0035270E" w:rsidRDefault="00547F9C" w:rsidP="00612619">
      <w:pPr>
        <w:pStyle w:val="ae"/>
        <w:numPr>
          <w:ilvl w:val="0"/>
          <w:numId w:val="9"/>
        </w:numPr>
        <w:tabs>
          <w:tab w:val="num" w:pos="1080"/>
        </w:tabs>
        <w:spacing w:after="0"/>
        <w:ind w:left="1080"/>
        <w:jc w:val="both"/>
      </w:pPr>
      <w:r>
        <w:t xml:space="preserve">Что делает </w:t>
      </w:r>
      <w:r w:rsidRPr="0035270E">
        <w:t>воспитатель?</w:t>
      </w:r>
      <w:r>
        <w:t xml:space="preserve"> ________________________________________________________________________________________________________________________________________________________</w:t>
      </w:r>
    </w:p>
    <w:p w:rsidR="00547F9C" w:rsidRDefault="00547F9C" w:rsidP="00612619">
      <w:pPr>
        <w:pStyle w:val="ae"/>
        <w:numPr>
          <w:ilvl w:val="0"/>
          <w:numId w:val="9"/>
        </w:numPr>
        <w:tabs>
          <w:tab w:val="num" w:pos="1080"/>
        </w:tabs>
        <w:spacing w:after="0"/>
        <w:ind w:left="1080"/>
        <w:jc w:val="both"/>
      </w:pPr>
      <w:r>
        <w:t xml:space="preserve"> Воспитатель играет с вами?</w:t>
      </w:r>
    </w:p>
    <w:p w:rsidR="00547F9C" w:rsidRPr="0035270E" w:rsidRDefault="00547F9C" w:rsidP="00A54569">
      <w:pPr>
        <w:pStyle w:val="ae"/>
        <w:tabs>
          <w:tab w:val="num" w:pos="1080"/>
        </w:tabs>
        <w:spacing w:after="0"/>
        <w:ind w:left="720"/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547F9C" w:rsidRPr="0035270E" w:rsidRDefault="00547F9C" w:rsidP="00612619">
      <w:pPr>
        <w:pStyle w:val="ae"/>
        <w:numPr>
          <w:ilvl w:val="0"/>
          <w:numId w:val="9"/>
        </w:numPr>
        <w:tabs>
          <w:tab w:val="num" w:pos="1080"/>
        </w:tabs>
        <w:spacing w:after="0"/>
        <w:ind w:left="1080"/>
        <w:jc w:val="both"/>
      </w:pPr>
      <w:r w:rsidRPr="0035270E">
        <w:t xml:space="preserve">Почему не играет, не может или не умеет? </w:t>
      </w:r>
      <w:r>
        <w:t>_______________________________________</w:t>
      </w:r>
    </w:p>
    <w:p w:rsidR="00547F9C" w:rsidRPr="0035270E" w:rsidRDefault="00547F9C" w:rsidP="00612619">
      <w:pPr>
        <w:pStyle w:val="ae"/>
        <w:numPr>
          <w:ilvl w:val="0"/>
          <w:numId w:val="9"/>
        </w:numPr>
        <w:tabs>
          <w:tab w:val="num" w:pos="1080"/>
        </w:tabs>
        <w:spacing w:after="0"/>
        <w:ind w:left="1080"/>
        <w:jc w:val="both"/>
      </w:pPr>
      <w:r w:rsidRPr="0035270E">
        <w:t>Воспитатель с вами о чем-нибудь разговаривает?</w:t>
      </w:r>
      <w:r>
        <w:t>___________________________________________________________________________________________________________________________________________</w:t>
      </w:r>
    </w:p>
    <w:p w:rsidR="00547F9C" w:rsidRPr="0035270E" w:rsidRDefault="00547F9C" w:rsidP="00612619">
      <w:pPr>
        <w:pStyle w:val="ae"/>
        <w:numPr>
          <w:ilvl w:val="0"/>
          <w:numId w:val="9"/>
        </w:numPr>
        <w:tabs>
          <w:tab w:val="num" w:pos="1080"/>
        </w:tabs>
        <w:spacing w:after="0"/>
        <w:ind w:left="1080"/>
        <w:jc w:val="both"/>
      </w:pPr>
      <w:r>
        <w:t xml:space="preserve"> Х</w:t>
      </w:r>
      <w:r w:rsidRPr="0035270E">
        <w:t xml:space="preserve">отел бы ты быть воспитателем? </w:t>
      </w:r>
      <w:r>
        <w:t>______________________________________________</w:t>
      </w:r>
    </w:p>
    <w:p w:rsidR="00547F9C" w:rsidRPr="0035270E" w:rsidRDefault="00547F9C" w:rsidP="00A54569">
      <w:pPr>
        <w:pStyle w:val="ae"/>
        <w:tabs>
          <w:tab w:val="left" w:pos="1080"/>
        </w:tabs>
        <w:spacing w:after="0"/>
        <w:ind w:left="0"/>
        <w:jc w:val="both"/>
      </w:pPr>
      <w:r>
        <w:t xml:space="preserve"> </w:t>
      </w:r>
      <w:r w:rsidRPr="00A54569">
        <w:rPr>
          <w:u w:val="single"/>
        </w:rPr>
        <w:t>Сделать вывод</w:t>
      </w:r>
      <w:r>
        <w:t xml:space="preserve">: </w:t>
      </w:r>
      <w:r w:rsidRPr="0035270E">
        <w:t>«Нарисовать» образ воспитателя сквозь «призму детского восприятия», опираясь на ответы детей о его деятельности.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Default="00547F9C" w:rsidP="00112201">
      <w:pPr>
        <w:pStyle w:val="a9"/>
        <w:jc w:val="both"/>
        <w:rPr>
          <w:b/>
          <w:u w:val="single"/>
        </w:rPr>
      </w:pPr>
      <w:r w:rsidRPr="0035270E">
        <w:rPr>
          <w:b/>
        </w:rPr>
        <w:t>5день</w:t>
      </w:r>
      <w:r>
        <w:rPr>
          <w:b/>
        </w:rPr>
        <w:t xml:space="preserve"> </w:t>
      </w:r>
      <w:r w:rsidRPr="0035270E">
        <w:rPr>
          <w:b/>
          <w:u w:val="single"/>
        </w:rPr>
        <w:t>Тема 5  Изучение диагностической и коррекционной работы воспитателя</w:t>
      </w:r>
    </w:p>
    <w:p w:rsidR="006077E9" w:rsidRDefault="006077E9" w:rsidP="00112201">
      <w:pPr>
        <w:pStyle w:val="a9"/>
        <w:jc w:val="both"/>
        <w:rPr>
          <w:b/>
        </w:rPr>
      </w:pPr>
      <w:r w:rsidRPr="006077E9">
        <w:rPr>
          <w:b/>
        </w:rPr>
        <w:t>Знакомство с учреждением</w:t>
      </w:r>
      <w:r>
        <w:rPr>
          <w:b/>
        </w:rPr>
        <w:t xml:space="preserve"> дополнительного образования Дом детства и юношества</w:t>
      </w:r>
    </w:p>
    <w:p w:rsidR="00C03808" w:rsidRPr="00C03808" w:rsidRDefault="00C03808" w:rsidP="00C03808">
      <w:pPr>
        <w:pStyle w:val="a9"/>
        <w:rPr>
          <w:b/>
          <w:bCs/>
          <w:iCs/>
        </w:rPr>
      </w:pPr>
      <w:r w:rsidRPr="00C03808">
        <w:rPr>
          <w:b/>
          <w:bCs/>
          <w:iCs/>
        </w:rPr>
        <w:t>1.</w:t>
      </w:r>
      <w:r w:rsidRPr="00C03808">
        <w:rPr>
          <w:bCs/>
          <w:iCs/>
        </w:rPr>
        <w:t>Общие сведения:</w:t>
      </w:r>
      <w:r w:rsidRPr="00C03808">
        <w:rPr>
          <w:b/>
          <w:bCs/>
          <w:iCs/>
        </w:rPr>
        <w:t xml:space="preserve"> </w:t>
      </w:r>
    </w:p>
    <w:p w:rsidR="00C03808" w:rsidRPr="00C03808" w:rsidRDefault="00C03808" w:rsidP="00C03808">
      <w:pPr>
        <w:pStyle w:val="a9"/>
        <w:rPr>
          <w:bCs/>
          <w:iCs/>
        </w:rPr>
      </w:pPr>
      <w:r w:rsidRPr="00C03808">
        <w:rPr>
          <w:bCs/>
          <w:iCs/>
        </w:rPr>
        <w:t>а\местонахождение учреждения:_________________________________________________________________________________________________________________________________________________________</w:t>
      </w:r>
    </w:p>
    <w:p w:rsidR="00C03808" w:rsidRPr="00C03808" w:rsidRDefault="00C03808" w:rsidP="00C03808">
      <w:pPr>
        <w:pStyle w:val="a9"/>
        <w:rPr>
          <w:bCs/>
          <w:iCs/>
        </w:rPr>
      </w:pPr>
      <w:proofErr w:type="gramStart"/>
      <w:r w:rsidRPr="00C03808">
        <w:rPr>
          <w:bCs/>
          <w:iCs/>
        </w:rPr>
        <w:t>б</w:t>
      </w:r>
      <w:proofErr w:type="gramEnd"/>
      <w:r w:rsidRPr="00C03808">
        <w:rPr>
          <w:bCs/>
          <w:iCs/>
        </w:rPr>
        <w:t xml:space="preserve">\материальная баз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б\количественный и качественный состав детей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\ направления   работы    </w:t>
      </w:r>
      <w:r>
        <w:rPr>
          <w:bCs/>
          <w:iCs/>
        </w:rPr>
        <w:t>учреждения</w:t>
      </w:r>
    </w:p>
    <w:p w:rsidR="00C03808" w:rsidRPr="00C03808" w:rsidRDefault="00C03808" w:rsidP="00C03808">
      <w:pPr>
        <w:pStyle w:val="a9"/>
        <w:rPr>
          <w:bCs/>
          <w:iCs/>
        </w:rPr>
      </w:pPr>
      <w:r w:rsidRPr="00C03808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808" w:rsidRPr="00C03808" w:rsidRDefault="00C03808" w:rsidP="00C03808">
      <w:pPr>
        <w:pStyle w:val="a9"/>
        <w:rPr>
          <w:bCs/>
          <w:iCs/>
        </w:rPr>
      </w:pPr>
      <w:proofErr w:type="gramStart"/>
      <w:r w:rsidRPr="00C03808">
        <w:rPr>
          <w:bCs/>
          <w:iCs/>
        </w:rPr>
        <w:t>г</w:t>
      </w:r>
      <w:proofErr w:type="gramEnd"/>
      <w:r w:rsidRPr="00C03808">
        <w:rPr>
          <w:bCs/>
          <w:iCs/>
        </w:rPr>
        <w:t>\ проблемы и перспективы развития учреждения</w:t>
      </w:r>
    </w:p>
    <w:p w:rsidR="00C03808" w:rsidRPr="00C03808" w:rsidRDefault="00C03808" w:rsidP="00C03808">
      <w:pPr>
        <w:pStyle w:val="a9"/>
        <w:rPr>
          <w:b/>
          <w:bCs/>
          <w:iCs/>
        </w:rPr>
      </w:pPr>
      <w:r w:rsidRPr="00C03808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808" w:rsidRPr="00C03808" w:rsidRDefault="00C03808" w:rsidP="00C03808">
      <w:pPr>
        <w:pStyle w:val="a9"/>
        <w:rPr>
          <w:bCs/>
          <w:iCs/>
        </w:rPr>
      </w:pPr>
      <w:r w:rsidRPr="00C03808">
        <w:rPr>
          <w:bCs/>
          <w:iCs/>
          <w:u w:val="single"/>
        </w:rPr>
        <w:t>2.</w:t>
      </w:r>
      <w:r w:rsidRPr="00C03808">
        <w:rPr>
          <w:bCs/>
          <w:iCs/>
        </w:rPr>
        <w:t xml:space="preserve"> Общая организационная структура учреждения: </w:t>
      </w:r>
      <w:proofErr w:type="gramStart"/>
      <w:r w:rsidRPr="00C03808">
        <w:rPr>
          <w:bCs/>
          <w:iCs/>
        </w:rPr>
        <w:br/>
        <w:t>-</w:t>
      </w:r>
      <w:proofErr w:type="gramEnd"/>
      <w:r w:rsidRPr="00C03808">
        <w:rPr>
          <w:bCs/>
          <w:iCs/>
        </w:rPr>
        <w:t>комплектование штата  специалистов, наличие авторских программ</w:t>
      </w:r>
    </w:p>
    <w:p w:rsidR="00C03808" w:rsidRPr="00C03808" w:rsidRDefault="00C03808" w:rsidP="00C03808">
      <w:pPr>
        <w:pStyle w:val="a9"/>
        <w:rPr>
          <w:b/>
          <w:bCs/>
          <w:iCs/>
        </w:rPr>
      </w:pPr>
      <w:r w:rsidRPr="00C03808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03808">
        <w:rPr>
          <w:bCs/>
          <w:i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808" w:rsidRPr="00C03808" w:rsidRDefault="00C03808" w:rsidP="00C03808">
      <w:pPr>
        <w:pStyle w:val="a9"/>
        <w:rPr>
          <w:bCs/>
          <w:iCs/>
        </w:rPr>
      </w:pPr>
      <w:r w:rsidRPr="00C03808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808" w:rsidRPr="00C03808" w:rsidRDefault="00C03808" w:rsidP="00112201">
      <w:pPr>
        <w:pStyle w:val="a9"/>
        <w:jc w:val="both"/>
      </w:pPr>
    </w:p>
    <w:p w:rsidR="00547F9C" w:rsidRDefault="00547F9C" w:rsidP="00A54569">
      <w:pPr>
        <w:pStyle w:val="a9"/>
        <w:jc w:val="both"/>
        <w:rPr>
          <w:iCs/>
        </w:rPr>
      </w:pPr>
      <w:r w:rsidRPr="00A54569">
        <w:rPr>
          <w:iCs/>
          <w:u w:val="single"/>
        </w:rPr>
        <w:t>Задание 1</w:t>
      </w:r>
      <w:r>
        <w:rPr>
          <w:iCs/>
        </w:rPr>
        <w:t xml:space="preserve"> Цель:</w:t>
      </w:r>
      <w:r w:rsidRPr="00A54569">
        <w:rPr>
          <w:iCs/>
        </w:rPr>
        <w:t xml:space="preserve"> </w:t>
      </w:r>
      <w:r w:rsidRPr="0035270E">
        <w:rPr>
          <w:iCs/>
        </w:rPr>
        <w:t>расширить знания студентов о методах педагогического исследования и изучения личности дошкольника, формировать умение наблюдать за деятельностью педагога и определять методы педагогического исследования для изучения дошкольников</w:t>
      </w:r>
    </w:p>
    <w:p w:rsidR="00547F9C" w:rsidRPr="00051BA1" w:rsidRDefault="00547F9C" w:rsidP="00A54569">
      <w:pPr>
        <w:pStyle w:val="a9"/>
        <w:jc w:val="both"/>
        <w:rPr>
          <w:iCs/>
          <w:u w:val="single"/>
        </w:rPr>
      </w:pPr>
      <w:r w:rsidRPr="0035270E">
        <w:rPr>
          <w:iCs/>
        </w:rPr>
        <w:t xml:space="preserve">   </w:t>
      </w:r>
      <w:r w:rsidRPr="0035270E">
        <w:rPr>
          <w:iCs/>
          <w:u w:val="single"/>
        </w:rPr>
        <w:t>Выполнение задания</w:t>
      </w:r>
      <w:r>
        <w:rPr>
          <w:iCs/>
          <w:u w:val="single"/>
        </w:rPr>
        <w:t xml:space="preserve">: </w:t>
      </w:r>
      <w:r>
        <w:rPr>
          <w:iCs/>
        </w:rPr>
        <w:t>д</w:t>
      </w:r>
      <w:r w:rsidRPr="0035270E">
        <w:rPr>
          <w:iCs/>
        </w:rPr>
        <w:t>ля выполнения задания необходимо пронаблюдать за деятельностью воспитателя и составить беседу по вопросам:</w:t>
      </w:r>
    </w:p>
    <w:p w:rsidR="00547F9C" w:rsidRPr="0035270E" w:rsidRDefault="00547F9C" w:rsidP="00A54569">
      <w:pPr>
        <w:pStyle w:val="a9"/>
        <w:jc w:val="both"/>
      </w:pPr>
      <w:r w:rsidRPr="0035270E">
        <w:rPr>
          <w:iCs/>
        </w:rPr>
        <w:t xml:space="preserve">1.Осуществляет ли педагог </w:t>
      </w:r>
      <w:r w:rsidRPr="0035270E">
        <w:t xml:space="preserve">изучение дошкольников в процессе своей педагогической деятельности?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Default="00547F9C" w:rsidP="00A54569">
      <w:pPr>
        <w:pStyle w:val="a9"/>
        <w:jc w:val="both"/>
      </w:pPr>
      <w:r w:rsidRPr="0035270E">
        <w:t xml:space="preserve">2. Какие методы педагогического исследования применяет для изучения детей? </w:t>
      </w:r>
    </w:p>
    <w:p w:rsidR="00547F9C" w:rsidRDefault="00547F9C" w:rsidP="00A54569">
      <w:pPr>
        <w:pStyle w:val="a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270E">
        <w:br/>
        <w:t>З. Где и как фиксирует результаты изучения дошкольников?</w:t>
      </w:r>
    </w:p>
    <w:p w:rsidR="00547F9C" w:rsidRDefault="00547F9C" w:rsidP="00A54569">
      <w:pPr>
        <w:pStyle w:val="a9"/>
        <w:jc w:val="both"/>
      </w:pPr>
      <w:r w:rsidRPr="0035270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270E">
        <w:br/>
        <w:t xml:space="preserve">4. Учитывает ли воспитатель полученные результаты изучения дошкольников в процессе организации и проведения с ними </w:t>
      </w:r>
      <w:r w:rsidRPr="0035270E">
        <w:rPr>
          <w:rStyle w:val="spelle"/>
        </w:rPr>
        <w:t>уче</w:t>
      </w:r>
      <w:r w:rsidRPr="0035270E">
        <w:rPr>
          <w:rStyle w:val="grame"/>
        </w:rPr>
        <w:t>б</w:t>
      </w:r>
      <w:r w:rsidRPr="0035270E">
        <w:rPr>
          <w:rStyle w:val="spelle"/>
        </w:rPr>
        <w:t>но-воспитательной</w:t>
      </w:r>
      <w:r w:rsidRPr="0035270E">
        <w:t xml:space="preserve"> работы? </w:t>
      </w:r>
    </w:p>
    <w:p w:rsidR="00547F9C" w:rsidRPr="0035270E" w:rsidRDefault="00547F9C" w:rsidP="00A54569">
      <w:pPr>
        <w:pStyle w:val="a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270E">
        <w:br/>
      </w:r>
      <w:r w:rsidRPr="0035270E">
        <w:rPr>
          <w:i/>
          <w:iCs/>
        </w:rPr>
        <w:t xml:space="preserve">5. </w:t>
      </w:r>
      <w:r w:rsidRPr="0035270E">
        <w:t xml:space="preserve">Как выявляет педагог детей с отклонениями в развитии? Прибегает ли к помощи специалистов: психологов, </w:t>
      </w:r>
      <w:r w:rsidRPr="0035270E">
        <w:rPr>
          <w:rStyle w:val="grame"/>
        </w:rPr>
        <w:t xml:space="preserve">логопедов? </w:t>
      </w:r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547F9C" w:rsidRPr="0035270E" w:rsidRDefault="00547F9C" w:rsidP="00A54569">
      <w:pPr>
        <w:pStyle w:val="a9"/>
        <w:jc w:val="both"/>
      </w:pPr>
      <w:r w:rsidRPr="0035270E">
        <w:t xml:space="preserve">6. Как проводится коррекционная работа с детьми, имеющими отклонения в развитии?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Pr="0035270E" w:rsidRDefault="00547F9C" w:rsidP="00A54569">
      <w:pPr>
        <w:pStyle w:val="a9"/>
        <w:jc w:val="both"/>
      </w:pPr>
      <w:r w:rsidRPr="0035270E">
        <w:t xml:space="preserve">8. Как педагог организует работу с родителями?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Pr="0035270E" w:rsidRDefault="00547F9C" w:rsidP="00A54569">
      <w:pPr>
        <w:pStyle w:val="a9"/>
        <w:jc w:val="both"/>
      </w:pPr>
      <w:r w:rsidRPr="0035270E">
        <w:t xml:space="preserve">После выполнения задания необходимо сделать вывод о том, проводит ли воспитатель изучение дошкольников и какие методы педагогического исследования при этом использует. </w:t>
      </w:r>
    </w:p>
    <w:p w:rsidR="00547F9C" w:rsidRDefault="00547F9C" w:rsidP="00A77858">
      <w:pPr>
        <w:ind w:right="355"/>
        <w:jc w:val="both"/>
      </w:pPr>
    </w:p>
    <w:p w:rsidR="00547F9C" w:rsidRDefault="00547F9C" w:rsidP="00A77858">
      <w:pPr>
        <w:ind w:right="355"/>
        <w:jc w:val="both"/>
        <w:rPr>
          <w:b/>
        </w:rPr>
      </w:pPr>
      <w:r>
        <w:rPr>
          <w:b/>
        </w:rPr>
        <w:t>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Pr="00051BA1" w:rsidRDefault="00547F9C" w:rsidP="00A54569">
      <w:pPr>
        <w:pStyle w:val="a9"/>
        <w:jc w:val="both"/>
        <w:rPr>
          <w:b/>
          <w:iCs/>
          <w:u w:val="single"/>
        </w:rPr>
      </w:pPr>
      <w:r w:rsidRPr="0035270E">
        <w:rPr>
          <w:b/>
          <w:iCs/>
          <w:u w:val="single"/>
        </w:rPr>
        <w:t>6 день</w:t>
      </w:r>
      <w:r>
        <w:rPr>
          <w:b/>
          <w:iCs/>
          <w:u w:val="single"/>
        </w:rPr>
        <w:t xml:space="preserve">    </w:t>
      </w:r>
      <w:r w:rsidRPr="0035270E">
        <w:rPr>
          <w:b/>
          <w:u w:val="single"/>
        </w:rPr>
        <w:t>Тема 6 Знакомство с документацией воспитателя и порядком ее ведения.</w:t>
      </w:r>
    </w:p>
    <w:p w:rsidR="00547F9C" w:rsidRPr="0035270E" w:rsidRDefault="00547F9C" w:rsidP="00A54569">
      <w:pPr>
        <w:pStyle w:val="a9"/>
        <w:jc w:val="both"/>
      </w:pPr>
      <w:r w:rsidRPr="0035270E">
        <w:t>Цель задания: ознакомление студентов со структурой, содержанием и порядком ведения воспитателем документации в ДОУ.</w:t>
      </w:r>
    </w:p>
    <w:p w:rsidR="00547F9C" w:rsidRPr="00051BA1" w:rsidRDefault="00547F9C" w:rsidP="00A54569">
      <w:pPr>
        <w:pStyle w:val="a9"/>
        <w:jc w:val="both"/>
        <w:rPr>
          <w:u w:val="single"/>
        </w:rPr>
      </w:pPr>
      <w:r>
        <w:rPr>
          <w:u w:val="single"/>
        </w:rPr>
        <w:t xml:space="preserve">Выполнение задания: </w:t>
      </w:r>
      <w:r>
        <w:t>д</w:t>
      </w:r>
      <w:r w:rsidRPr="0035270E">
        <w:t>ля выполнения данного задания студенты изучают журналы учета посещения детей,  планы воспитателя, личные дела дошкольников. В отчете о выполнении задания необходимо раскрыть структуру и порядок ведения документации.</w:t>
      </w:r>
    </w:p>
    <w:p w:rsidR="00547F9C" w:rsidRDefault="00547F9C" w:rsidP="00FC0DF5">
      <w:pPr>
        <w:ind w:right="355"/>
        <w:jc w:val="both"/>
        <w:rPr>
          <w:bCs/>
          <w:iCs/>
        </w:rPr>
      </w:pPr>
      <w:r w:rsidRPr="002A47F4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Pr="002A47F4" w:rsidRDefault="00547F9C" w:rsidP="00FC0DF5">
      <w:pPr>
        <w:ind w:right="355"/>
        <w:jc w:val="both"/>
        <w:rPr>
          <w:bCs/>
          <w:iCs/>
        </w:rPr>
      </w:pPr>
    </w:p>
    <w:p w:rsidR="00251C0D" w:rsidRDefault="00251C0D" w:rsidP="000E6CA5">
      <w:pPr>
        <w:spacing w:before="100" w:beforeAutospacing="1" w:after="100" w:afterAutospacing="1"/>
        <w:jc w:val="both"/>
        <w:rPr>
          <w:rStyle w:val="grame"/>
          <w:b/>
          <w:bCs/>
        </w:rPr>
      </w:pPr>
    </w:p>
    <w:p w:rsidR="00547F9C" w:rsidRPr="000E6CA5" w:rsidRDefault="00547F9C" w:rsidP="000E6CA5">
      <w:pPr>
        <w:spacing w:before="100" w:beforeAutospacing="1" w:after="100" w:afterAutospacing="1"/>
        <w:jc w:val="both"/>
        <w:rPr>
          <w:b/>
          <w:bCs/>
        </w:rPr>
      </w:pPr>
      <w:r w:rsidRPr="0035270E">
        <w:rPr>
          <w:rStyle w:val="grame"/>
          <w:b/>
          <w:bCs/>
        </w:rPr>
        <w:lastRenderedPageBreak/>
        <w:t>Анкета студента-практиканта по результатам практики</w:t>
      </w: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-Чем отличается специфика образовательной деятельности в образовательных организациях  посещенных за время практики__________________________________________________________</w:t>
      </w: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Default="00547F9C" w:rsidP="00FC0DF5">
      <w:pPr>
        <w:jc w:val="both"/>
        <w:rPr>
          <w:lang w:eastAsia="en-US"/>
        </w:rPr>
      </w:pP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-Как соблюдаются  санитарные нормы и правила по охране жизни и здоровья детей в ДОУ________________________________________________________________________________</w:t>
      </w: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Default="00547F9C" w:rsidP="00FC0DF5">
      <w:pPr>
        <w:jc w:val="both"/>
        <w:rPr>
          <w:lang w:eastAsia="en-US"/>
        </w:rPr>
      </w:pP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-Какая эмоциональная обстановка создана в ДОУ при организации жизни детей и соблюдения распорядка дня__________________________________________________________________________________</w:t>
      </w: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Default="00547F9C" w:rsidP="00FC0DF5">
      <w:pPr>
        <w:jc w:val="both"/>
        <w:rPr>
          <w:lang w:eastAsia="en-US"/>
        </w:rPr>
      </w:pP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-Помогла ли Вам практика «Введение в специальность» понять теоретические основы профессионально- педагогической деятельности, осознать сущность и социальную значимость своей будущей профессии______________________________________________________________</w:t>
      </w: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Default="00547F9C" w:rsidP="00FC0DF5">
      <w:pPr>
        <w:jc w:val="both"/>
        <w:rPr>
          <w:lang w:eastAsia="en-US"/>
        </w:rPr>
      </w:pP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- По какой программе работает ДОУ (название, автор)______________________________________</w:t>
      </w: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-</w:t>
      </w:r>
      <w:r w:rsidRPr="00FC0DF5">
        <w:t xml:space="preserve"> </w:t>
      </w:r>
      <w:r w:rsidRPr="0035270E">
        <w:t xml:space="preserve">Какие парциальные  </w:t>
      </w:r>
      <w:r w:rsidRPr="0035270E">
        <w:rPr>
          <w:rStyle w:val="spelle"/>
        </w:rPr>
        <w:t>программы</w:t>
      </w:r>
      <w:r w:rsidRPr="0035270E">
        <w:t xml:space="preserve"> применяют педагоги в базовом ДОУ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-С какими трудностями вы встретились___________________________________________________</w:t>
      </w: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 xml:space="preserve"> -</w:t>
      </w:r>
      <w:r w:rsidRPr="0035270E">
        <w:t>Чему вы хотели</w:t>
      </w:r>
      <w:r>
        <w:t xml:space="preserve"> бы</w:t>
      </w:r>
      <w:r w:rsidRPr="0035270E">
        <w:t xml:space="preserve"> научить </w:t>
      </w:r>
      <w:r w:rsidRPr="0035270E">
        <w:rPr>
          <w:rStyle w:val="grame"/>
        </w:rPr>
        <w:t>своих</w:t>
      </w:r>
      <w:r w:rsidRPr="0035270E">
        <w:t xml:space="preserve"> </w:t>
      </w:r>
      <w:r w:rsidRPr="0035270E">
        <w:rPr>
          <w:rStyle w:val="spelle"/>
        </w:rPr>
        <w:t>будущих воспитанников</w:t>
      </w:r>
      <w:r>
        <w:rPr>
          <w:lang w:eastAsia="en-US"/>
        </w:rPr>
        <w:t xml:space="preserve"> ____________________________________________________________________________________</w:t>
      </w: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547F9C" w:rsidRDefault="00547F9C" w:rsidP="00FC0DF5">
      <w:pPr>
        <w:jc w:val="both"/>
        <w:rPr>
          <w:lang w:eastAsia="en-US"/>
        </w:rPr>
      </w:pP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- Какими источниками информации пользовался при выполнении заданий практики_____________</w:t>
      </w: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Default="00547F9C" w:rsidP="00FC0DF5">
      <w:pPr>
        <w:ind w:left="360"/>
        <w:jc w:val="both"/>
        <w:rPr>
          <w:lang w:eastAsia="en-US"/>
        </w:rPr>
      </w:pPr>
    </w:p>
    <w:p w:rsidR="00547F9C" w:rsidRPr="00AA030B" w:rsidRDefault="00547F9C" w:rsidP="00FC0DF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2</w:t>
      </w:r>
      <w:r w:rsidRPr="00AA030B">
        <w:rPr>
          <w:b/>
          <w:bCs/>
          <w:lang w:eastAsia="en-US"/>
        </w:rPr>
        <w:t>.Оценка организации практики:</w:t>
      </w:r>
    </w:p>
    <w:p w:rsidR="00547F9C" w:rsidRDefault="00547F9C" w:rsidP="00FC0DF5">
      <w:pPr>
        <w:jc w:val="both"/>
        <w:rPr>
          <w:lang w:eastAsia="en-US"/>
        </w:rPr>
      </w:pPr>
    </w:p>
    <w:p w:rsidR="00547F9C" w:rsidRDefault="00547F9C" w:rsidP="00FC0DF5">
      <w:pPr>
        <w:jc w:val="both"/>
        <w:rPr>
          <w:lang w:eastAsia="en-US"/>
        </w:rPr>
      </w:pPr>
      <w:r w:rsidRPr="00AA030B">
        <w:rPr>
          <w:lang w:eastAsia="en-US"/>
        </w:rPr>
        <w:t xml:space="preserve"> </w:t>
      </w:r>
      <w:r>
        <w:rPr>
          <w:lang w:eastAsia="en-US"/>
        </w:rPr>
        <w:t>-</w:t>
      </w:r>
      <w:r w:rsidRPr="00AA030B">
        <w:rPr>
          <w:lang w:eastAsia="en-US"/>
        </w:rPr>
        <w:t xml:space="preserve">Каковы впечатления о работе подгруппы, взаимодействии с групповым руководителем, </w:t>
      </w:r>
      <w:r>
        <w:rPr>
          <w:lang w:eastAsia="en-US"/>
        </w:rPr>
        <w:t xml:space="preserve">воспитателем, </w:t>
      </w:r>
      <w:r w:rsidRPr="00AA030B">
        <w:rPr>
          <w:lang w:eastAsia="en-US"/>
        </w:rPr>
        <w:t>администрац</w:t>
      </w:r>
      <w:r>
        <w:rPr>
          <w:lang w:eastAsia="en-US"/>
        </w:rPr>
        <w:t>ией образовательного учреждения____________________________</w:t>
      </w: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Pr="00AA030B" w:rsidRDefault="00547F9C" w:rsidP="00FC0DF5">
      <w:pPr>
        <w:jc w:val="both"/>
        <w:rPr>
          <w:lang w:eastAsia="en-US"/>
        </w:rPr>
      </w:pP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-</w:t>
      </w:r>
      <w:r w:rsidRPr="00AA030B">
        <w:rPr>
          <w:lang w:eastAsia="en-US"/>
        </w:rPr>
        <w:t>Удовлетворены ли вы организацией практики? На что, на ваш взгляд, необходимо обратить внимание</w:t>
      </w:r>
      <w:r>
        <w:rPr>
          <w:lang w:eastAsia="en-US"/>
        </w:rPr>
        <w:t xml:space="preserve">, </w:t>
      </w:r>
      <w:r w:rsidRPr="00AA030B">
        <w:rPr>
          <w:lang w:eastAsia="en-US"/>
        </w:rPr>
        <w:t xml:space="preserve">  руководителям практики при </w:t>
      </w:r>
      <w:r>
        <w:rPr>
          <w:lang w:eastAsia="en-US"/>
        </w:rPr>
        <w:t>подготовке студентов к практике_____________________</w:t>
      </w:r>
    </w:p>
    <w:p w:rsidR="00547F9C" w:rsidRPr="00AA030B" w:rsidRDefault="00547F9C" w:rsidP="00FC0DF5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F9C" w:rsidRDefault="00547F9C" w:rsidP="00FC0DF5">
      <w:pPr>
        <w:jc w:val="both"/>
        <w:rPr>
          <w:lang w:eastAsia="en-US"/>
        </w:rPr>
      </w:pPr>
    </w:p>
    <w:p w:rsidR="00547F9C" w:rsidRPr="00AA030B" w:rsidRDefault="00547F9C" w:rsidP="00FC0DF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3</w:t>
      </w:r>
      <w:r w:rsidRPr="00AA030B">
        <w:rPr>
          <w:b/>
          <w:bCs/>
          <w:lang w:eastAsia="en-US"/>
        </w:rPr>
        <w:t>. Выводы о собственной теоретической и практической подготовке (что нового узнал, чему научился, какой опыт приобрел). Результаты самодиагностики. Перспективы профессионального саморазвития:</w:t>
      </w:r>
    </w:p>
    <w:p w:rsidR="00547F9C" w:rsidRPr="00AA030B" w:rsidRDefault="00547F9C" w:rsidP="00FC0DF5">
      <w:pPr>
        <w:jc w:val="both"/>
        <w:rPr>
          <w:lang w:eastAsia="en-US"/>
        </w:rPr>
      </w:pP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-</w:t>
      </w:r>
      <w:r w:rsidRPr="00AA030B">
        <w:rPr>
          <w:lang w:eastAsia="en-US"/>
        </w:rPr>
        <w:t>Повлияла ли практика на п</w:t>
      </w:r>
      <w:r>
        <w:rPr>
          <w:lang w:eastAsia="en-US"/>
        </w:rPr>
        <w:t>рофессиональное самоопределение_______________________________</w:t>
      </w:r>
    </w:p>
    <w:p w:rsidR="00547F9C" w:rsidRPr="00AA030B" w:rsidRDefault="00547F9C" w:rsidP="00FC0DF5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547F9C" w:rsidRDefault="00547F9C" w:rsidP="00FC0DF5">
      <w:pPr>
        <w:jc w:val="both"/>
        <w:rPr>
          <w:lang w:eastAsia="en-US"/>
        </w:rPr>
      </w:pP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-Что было самым интересным___________________________________________________________</w:t>
      </w:r>
    </w:p>
    <w:p w:rsidR="00547F9C" w:rsidRDefault="00547F9C" w:rsidP="00FC0DF5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547F9C" w:rsidRPr="004E00D3" w:rsidRDefault="00547F9C" w:rsidP="00FC0DF5">
      <w:pPr>
        <w:jc w:val="both"/>
        <w:rPr>
          <w:lang w:eastAsia="en-US"/>
        </w:rPr>
      </w:pPr>
    </w:p>
    <w:p w:rsidR="00547F9C" w:rsidRDefault="00547F9C" w:rsidP="00FC0DF5">
      <w:pPr>
        <w:spacing w:after="200"/>
      </w:pPr>
      <w:r>
        <w:t>-</w:t>
      </w:r>
      <w:r w:rsidRPr="004E00D3">
        <w:t>Для меня стало открытием__</w:t>
      </w:r>
      <w:r>
        <w:t>___________________________________________________________</w:t>
      </w:r>
    </w:p>
    <w:p w:rsidR="00547F9C" w:rsidRDefault="00547F9C" w:rsidP="00FC0DF5">
      <w:pPr>
        <w:spacing w:after="200"/>
      </w:pPr>
      <w:r>
        <w:t>__________________________________________________________________________________________________________________________________________________________________________</w:t>
      </w:r>
    </w:p>
    <w:p w:rsidR="00547F9C" w:rsidRDefault="00547F9C" w:rsidP="00FC0DF5">
      <w:pPr>
        <w:spacing w:after="200"/>
      </w:pPr>
      <w:r>
        <w:t>-</w:t>
      </w:r>
      <w:r w:rsidRPr="004E00D3">
        <w:t>Моя самостоятельность проявилась в__________________________________________</w:t>
      </w:r>
      <w:r>
        <w:t>__________</w:t>
      </w:r>
    </w:p>
    <w:p w:rsidR="00547F9C" w:rsidRDefault="00547F9C" w:rsidP="00FC0DF5">
      <w:pPr>
        <w:spacing w:after="200"/>
      </w:pPr>
      <w:r>
        <w:t>__________________________________________________________________________________________________________________________________________________________________________</w:t>
      </w:r>
    </w:p>
    <w:p w:rsidR="00547F9C" w:rsidRDefault="00547F9C" w:rsidP="00FC0DF5">
      <w:pPr>
        <w:spacing w:after="200"/>
      </w:pPr>
      <w:r>
        <w:t>-</w:t>
      </w:r>
      <w:r w:rsidRPr="004E00D3">
        <w:t>Я научилась</w:t>
      </w:r>
      <w:r>
        <w:t>(ся)</w:t>
      </w:r>
      <w:r w:rsidRPr="004E00D3">
        <w:t>_______________________________________________________________</w:t>
      </w:r>
      <w:r>
        <w:t>_______</w:t>
      </w:r>
    </w:p>
    <w:p w:rsidR="00547F9C" w:rsidRPr="004E00D3" w:rsidRDefault="00547F9C" w:rsidP="00FC0DF5">
      <w:pPr>
        <w:spacing w:after="200"/>
      </w:pPr>
      <w:r>
        <w:t>__________________________________________________________________________________________________________________________________________________________________________</w:t>
      </w:r>
    </w:p>
    <w:p w:rsidR="00547F9C" w:rsidRDefault="00547F9C" w:rsidP="00FC0DF5">
      <w:pPr>
        <w:rPr>
          <w:rFonts w:eastAsia="Nimbus Roman No9 L"/>
          <w:b/>
        </w:rPr>
      </w:pPr>
      <w:r w:rsidRPr="00FC2A28">
        <w:rPr>
          <w:rFonts w:eastAsia="Nimbus Roman No9 L"/>
          <w:b/>
        </w:rPr>
        <w:t>Сочинение –</w:t>
      </w:r>
      <w:r>
        <w:rPr>
          <w:rFonts w:eastAsia="Nimbus Roman No9 L"/>
          <w:b/>
        </w:rPr>
        <w:t xml:space="preserve"> </w:t>
      </w:r>
      <w:r w:rsidRPr="00FC2A28">
        <w:rPr>
          <w:rFonts w:eastAsia="Nimbus Roman No9 L"/>
          <w:b/>
        </w:rPr>
        <w:t xml:space="preserve">эссе о педагоге мастере </w:t>
      </w:r>
    </w:p>
    <w:p w:rsidR="00547F9C" w:rsidRPr="00FC2A28" w:rsidRDefault="00547F9C" w:rsidP="00FC0DF5">
      <w:pPr>
        <w:rPr>
          <w:rFonts w:eastAsia="Nimbus Roman No9 L"/>
          <w:b/>
        </w:rPr>
      </w:pPr>
    </w:p>
    <w:p w:rsidR="00547F9C" w:rsidRPr="00FC2A28" w:rsidRDefault="00547F9C" w:rsidP="00FC0DF5">
      <w:pPr>
        <w:rPr>
          <w:b/>
        </w:rPr>
      </w:pPr>
    </w:p>
    <w:p w:rsidR="00547F9C" w:rsidRPr="009B1CA8" w:rsidRDefault="00547F9C" w:rsidP="00FC0DF5">
      <w:pPr>
        <w:tabs>
          <w:tab w:val="left" w:pos="3045"/>
        </w:tabs>
        <w:jc w:val="both"/>
        <w:rPr>
          <w:color w:val="000000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38237D">
      <w:pPr>
        <w:ind w:right="355"/>
        <w:jc w:val="both"/>
        <w:rPr>
          <w:b/>
          <w:sz w:val="28"/>
          <w:szCs w:val="28"/>
        </w:rPr>
      </w:pPr>
    </w:p>
    <w:p w:rsidR="00547F9C" w:rsidRDefault="00547F9C" w:rsidP="00BC7AAD">
      <w:pPr>
        <w:ind w:left="510"/>
        <w:jc w:val="right"/>
      </w:pPr>
    </w:p>
    <w:p w:rsidR="00547F9C" w:rsidRDefault="00547F9C" w:rsidP="00BC7AAD">
      <w:pPr>
        <w:ind w:left="510"/>
        <w:jc w:val="right"/>
      </w:pPr>
    </w:p>
    <w:p w:rsidR="00547F9C" w:rsidRDefault="00547F9C" w:rsidP="00BC7AAD">
      <w:pPr>
        <w:ind w:left="510"/>
        <w:jc w:val="right"/>
      </w:pPr>
    </w:p>
    <w:p w:rsidR="00547F9C" w:rsidRDefault="00547F9C" w:rsidP="00BC7AAD">
      <w:pPr>
        <w:ind w:left="510"/>
        <w:jc w:val="right"/>
      </w:pPr>
    </w:p>
    <w:p w:rsidR="00547F9C" w:rsidRDefault="00547F9C" w:rsidP="00BC7AAD">
      <w:pPr>
        <w:ind w:left="510"/>
        <w:jc w:val="right"/>
      </w:pPr>
    </w:p>
    <w:p w:rsidR="00547F9C" w:rsidRDefault="00547F9C" w:rsidP="00BC7AAD">
      <w:pPr>
        <w:ind w:left="510"/>
        <w:jc w:val="right"/>
      </w:pPr>
    </w:p>
    <w:p w:rsidR="00547F9C" w:rsidRDefault="00547F9C" w:rsidP="00BC7AAD">
      <w:pPr>
        <w:ind w:left="510"/>
        <w:jc w:val="right"/>
      </w:pPr>
    </w:p>
    <w:sectPr w:rsidR="00547F9C" w:rsidSect="000E6CA5">
      <w:type w:val="continuous"/>
      <w:pgSz w:w="11907" w:h="16840" w:code="9"/>
      <w:pgMar w:top="567" w:right="851" w:bottom="624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139500B9"/>
    <w:multiLevelType w:val="hybridMultilevel"/>
    <w:tmpl w:val="D2824F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62114F"/>
    <w:multiLevelType w:val="hybridMultilevel"/>
    <w:tmpl w:val="8DD0CCDE"/>
    <w:lvl w:ilvl="0" w:tplc="ECECCF66">
      <w:start w:val="1"/>
      <w:numFmt w:val="bullet"/>
      <w:lvlText w:val="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7653A40"/>
    <w:multiLevelType w:val="hybridMultilevel"/>
    <w:tmpl w:val="9104E7E4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8EF1C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C7C8D9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533D6F"/>
    <w:multiLevelType w:val="hybridMultilevel"/>
    <w:tmpl w:val="ADDC409A"/>
    <w:lvl w:ilvl="0" w:tplc="B5F281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DC05FC"/>
    <w:multiLevelType w:val="hybridMultilevel"/>
    <w:tmpl w:val="736ECA96"/>
    <w:lvl w:ilvl="0" w:tplc="9008F9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734E43"/>
    <w:multiLevelType w:val="hybridMultilevel"/>
    <w:tmpl w:val="E3B2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586DEC"/>
    <w:multiLevelType w:val="multilevel"/>
    <w:tmpl w:val="731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27030D"/>
    <w:multiLevelType w:val="hybridMultilevel"/>
    <w:tmpl w:val="4F2A7C32"/>
    <w:lvl w:ilvl="0" w:tplc="6CE4C0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5F535A"/>
    <w:multiLevelType w:val="hybridMultilevel"/>
    <w:tmpl w:val="845099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77D"/>
    <w:rsid w:val="00001FCB"/>
    <w:rsid w:val="00010E30"/>
    <w:rsid w:val="00041148"/>
    <w:rsid w:val="000463ED"/>
    <w:rsid w:val="00051BA1"/>
    <w:rsid w:val="000603C9"/>
    <w:rsid w:val="00062D52"/>
    <w:rsid w:val="00062E84"/>
    <w:rsid w:val="00066446"/>
    <w:rsid w:val="0007640F"/>
    <w:rsid w:val="00077F5E"/>
    <w:rsid w:val="00081B84"/>
    <w:rsid w:val="00096C01"/>
    <w:rsid w:val="000A7477"/>
    <w:rsid w:val="000B1057"/>
    <w:rsid w:val="000C7D0F"/>
    <w:rsid w:val="000D0E77"/>
    <w:rsid w:val="000D1E2B"/>
    <w:rsid w:val="000D2128"/>
    <w:rsid w:val="000D3E46"/>
    <w:rsid w:val="000E6CA5"/>
    <w:rsid w:val="000F26EB"/>
    <w:rsid w:val="0010751B"/>
    <w:rsid w:val="00111F3D"/>
    <w:rsid w:val="00112201"/>
    <w:rsid w:val="001161DC"/>
    <w:rsid w:val="001228A2"/>
    <w:rsid w:val="00155551"/>
    <w:rsid w:val="00176460"/>
    <w:rsid w:val="00182E7D"/>
    <w:rsid w:val="001A7F8D"/>
    <w:rsid w:val="001B007A"/>
    <w:rsid w:val="001B5FB6"/>
    <w:rsid w:val="002017B5"/>
    <w:rsid w:val="00204543"/>
    <w:rsid w:val="002065C1"/>
    <w:rsid w:val="00222343"/>
    <w:rsid w:val="00251C0D"/>
    <w:rsid w:val="00253BBB"/>
    <w:rsid w:val="00261203"/>
    <w:rsid w:val="002875F9"/>
    <w:rsid w:val="0029227C"/>
    <w:rsid w:val="002A47F4"/>
    <w:rsid w:val="002E7D7D"/>
    <w:rsid w:val="002F6EE8"/>
    <w:rsid w:val="003154F1"/>
    <w:rsid w:val="00342673"/>
    <w:rsid w:val="0035270E"/>
    <w:rsid w:val="003547BF"/>
    <w:rsid w:val="00367D31"/>
    <w:rsid w:val="0038237D"/>
    <w:rsid w:val="00410FE0"/>
    <w:rsid w:val="00422825"/>
    <w:rsid w:val="0044777D"/>
    <w:rsid w:val="00457B45"/>
    <w:rsid w:val="00463B6F"/>
    <w:rsid w:val="00471BD4"/>
    <w:rsid w:val="00472E47"/>
    <w:rsid w:val="004A2BE2"/>
    <w:rsid w:val="004B52B9"/>
    <w:rsid w:val="004D33F5"/>
    <w:rsid w:val="004D7A7B"/>
    <w:rsid w:val="004E00D3"/>
    <w:rsid w:val="004F284F"/>
    <w:rsid w:val="00524710"/>
    <w:rsid w:val="005266E3"/>
    <w:rsid w:val="00547F9C"/>
    <w:rsid w:val="00566207"/>
    <w:rsid w:val="00574DE9"/>
    <w:rsid w:val="006077E9"/>
    <w:rsid w:val="00612619"/>
    <w:rsid w:val="00626550"/>
    <w:rsid w:val="00637D7E"/>
    <w:rsid w:val="00641F92"/>
    <w:rsid w:val="00677EEC"/>
    <w:rsid w:val="006834B8"/>
    <w:rsid w:val="00690F9E"/>
    <w:rsid w:val="00693876"/>
    <w:rsid w:val="006B4FB7"/>
    <w:rsid w:val="006C1E35"/>
    <w:rsid w:val="006C57F3"/>
    <w:rsid w:val="006D013A"/>
    <w:rsid w:val="006E4677"/>
    <w:rsid w:val="006F03A7"/>
    <w:rsid w:val="006F15F8"/>
    <w:rsid w:val="00704F2D"/>
    <w:rsid w:val="00713E4B"/>
    <w:rsid w:val="00714B04"/>
    <w:rsid w:val="00725BA7"/>
    <w:rsid w:val="00735768"/>
    <w:rsid w:val="0076348F"/>
    <w:rsid w:val="00774F94"/>
    <w:rsid w:val="00775893"/>
    <w:rsid w:val="007A7739"/>
    <w:rsid w:val="007B6938"/>
    <w:rsid w:val="0082108E"/>
    <w:rsid w:val="00827E2E"/>
    <w:rsid w:val="00850739"/>
    <w:rsid w:val="00850F7B"/>
    <w:rsid w:val="00854FFB"/>
    <w:rsid w:val="00864EBE"/>
    <w:rsid w:val="008C280E"/>
    <w:rsid w:val="008C5CEA"/>
    <w:rsid w:val="008D513C"/>
    <w:rsid w:val="008D750A"/>
    <w:rsid w:val="008E5C8F"/>
    <w:rsid w:val="008F391A"/>
    <w:rsid w:val="00904759"/>
    <w:rsid w:val="009204CA"/>
    <w:rsid w:val="00920E99"/>
    <w:rsid w:val="00934539"/>
    <w:rsid w:val="00951A23"/>
    <w:rsid w:val="00953883"/>
    <w:rsid w:val="00972EFA"/>
    <w:rsid w:val="009749EB"/>
    <w:rsid w:val="00987AB1"/>
    <w:rsid w:val="009B1CA8"/>
    <w:rsid w:val="009C4EC6"/>
    <w:rsid w:val="009E6A93"/>
    <w:rsid w:val="009E79E1"/>
    <w:rsid w:val="00A10CDE"/>
    <w:rsid w:val="00A54569"/>
    <w:rsid w:val="00A757C8"/>
    <w:rsid w:val="00A77858"/>
    <w:rsid w:val="00A8351E"/>
    <w:rsid w:val="00AA030B"/>
    <w:rsid w:val="00AC1B93"/>
    <w:rsid w:val="00AC5B5F"/>
    <w:rsid w:val="00AD0E59"/>
    <w:rsid w:val="00AD7274"/>
    <w:rsid w:val="00AE78C2"/>
    <w:rsid w:val="00AF4085"/>
    <w:rsid w:val="00B02347"/>
    <w:rsid w:val="00B0722D"/>
    <w:rsid w:val="00B24E71"/>
    <w:rsid w:val="00B353A0"/>
    <w:rsid w:val="00B55276"/>
    <w:rsid w:val="00B63216"/>
    <w:rsid w:val="00B65A81"/>
    <w:rsid w:val="00B95767"/>
    <w:rsid w:val="00BA107B"/>
    <w:rsid w:val="00BC7AAD"/>
    <w:rsid w:val="00BD2813"/>
    <w:rsid w:val="00C03808"/>
    <w:rsid w:val="00C0705B"/>
    <w:rsid w:val="00C13891"/>
    <w:rsid w:val="00C240A1"/>
    <w:rsid w:val="00C32366"/>
    <w:rsid w:val="00C36F08"/>
    <w:rsid w:val="00C52135"/>
    <w:rsid w:val="00C6100C"/>
    <w:rsid w:val="00C72662"/>
    <w:rsid w:val="00C81885"/>
    <w:rsid w:val="00C83DBF"/>
    <w:rsid w:val="00C977DF"/>
    <w:rsid w:val="00CB3B85"/>
    <w:rsid w:val="00CD7959"/>
    <w:rsid w:val="00D01EF4"/>
    <w:rsid w:val="00D22F4A"/>
    <w:rsid w:val="00D344C4"/>
    <w:rsid w:val="00D4425D"/>
    <w:rsid w:val="00D57E7D"/>
    <w:rsid w:val="00D62982"/>
    <w:rsid w:val="00D720BD"/>
    <w:rsid w:val="00D825DC"/>
    <w:rsid w:val="00DA730E"/>
    <w:rsid w:val="00DB0E11"/>
    <w:rsid w:val="00DC0A03"/>
    <w:rsid w:val="00DE3E10"/>
    <w:rsid w:val="00E14C96"/>
    <w:rsid w:val="00E17FE9"/>
    <w:rsid w:val="00E44A04"/>
    <w:rsid w:val="00E639F9"/>
    <w:rsid w:val="00E7267F"/>
    <w:rsid w:val="00E83F53"/>
    <w:rsid w:val="00E8450D"/>
    <w:rsid w:val="00E91DC2"/>
    <w:rsid w:val="00EA4388"/>
    <w:rsid w:val="00EE54D8"/>
    <w:rsid w:val="00EF2CA5"/>
    <w:rsid w:val="00F0005A"/>
    <w:rsid w:val="00F0137B"/>
    <w:rsid w:val="00F134C9"/>
    <w:rsid w:val="00F135A0"/>
    <w:rsid w:val="00F13663"/>
    <w:rsid w:val="00F20A09"/>
    <w:rsid w:val="00F5268B"/>
    <w:rsid w:val="00F53C17"/>
    <w:rsid w:val="00F967C2"/>
    <w:rsid w:val="00FA15D5"/>
    <w:rsid w:val="00FB68B6"/>
    <w:rsid w:val="00FC0D28"/>
    <w:rsid w:val="00FC0DF5"/>
    <w:rsid w:val="00FC28FF"/>
    <w:rsid w:val="00FC2A28"/>
    <w:rsid w:val="00FE4705"/>
    <w:rsid w:val="00FF2F6F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4759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6C1E3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A47F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47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C1E35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A47F4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22F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22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047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471BD4"/>
    <w:pPr>
      <w:tabs>
        <w:tab w:val="center" w:pos="4677"/>
        <w:tab w:val="right" w:pos="9355"/>
      </w:tabs>
    </w:pPr>
    <w:rPr>
      <w:effect w:val="lights"/>
    </w:rPr>
  </w:style>
  <w:style w:type="character" w:customStyle="1" w:styleId="a4">
    <w:name w:val="Нижний колонтитул Знак"/>
    <w:link w:val="a3"/>
    <w:uiPriority w:val="99"/>
    <w:locked/>
    <w:rsid w:val="00471BD4"/>
    <w:rPr>
      <w:rFonts w:ascii="Times New Roman" w:hAnsi="Times New Roman" w:cs="Times New Roman"/>
      <w:sz w:val="24"/>
      <w:szCs w:val="24"/>
      <w:effect w:val="lights"/>
      <w:lang w:eastAsia="ru-RU"/>
    </w:rPr>
  </w:style>
  <w:style w:type="paragraph" w:styleId="a5">
    <w:name w:val="caption"/>
    <w:basedOn w:val="a"/>
    <w:next w:val="a"/>
    <w:uiPriority w:val="99"/>
    <w:qFormat/>
    <w:rsid w:val="00D57E7D"/>
    <w:pPr>
      <w:widowControl w:val="0"/>
      <w:shd w:val="clear" w:color="auto" w:fill="FFFFFF"/>
      <w:autoSpaceDE w:val="0"/>
      <w:autoSpaceDN w:val="0"/>
      <w:adjustRightInd w:val="0"/>
      <w:spacing w:before="350"/>
      <w:ind w:left="144"/>
      <w:jc w:val="center"/>
    </w:pPr>
    <w:rPr>
      <w:b/>
      <w:bCs/>
      <w:color w:val="000000"/>
      <w:spacing w:val="-14"/>
      <w:sz w:val="25"/>
      <w:szCs w:val="25"/>
      <w:effect w:val="lights"/>
    </w:rPr>
  </w:style>
  <w:style w:type="table" w:styleId="a6">
    <w:name w:val="Table Grid"/>
    <w:basedOn w:val="a1"/>
    <w:uiPriority w:val="99"/>
    <w:rsid w:val="004A2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B24E7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B24E7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749EB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6C1E35"/>
    <w:pPr>
      <w:suppressLineNumbers/>
      <w:suppressAutoHyphens/>
    </w:pPr>
    <w:rPr>
      <w:lang w:eastAsia="ar-SA"/>
    </w:rPr>
  </w:style>
  <w:style w:type="paragraph" w:styleId="a9">
    <w:name w:val="Body Text"/>
    <w:basedOn w:val="a"/>
    <w:link w:val="aa"/>
    <w:uiPriority w:val="99"/>
    <w:rsid w:val="006C1E35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link w:val="a9"/>
    <w:uiPriority w:val="99"/>
    <w:locked/>
    <w:rsid w:val="006C1E35"/>
    <w:rPr>
      <w:rFonts w:ascii="Times New Roman" w:hAnsi="Times New Roman" w:cs="Times New Roman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6C1E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6C1E35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rsid w:val="002875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875F9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0A747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2A47F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2A47F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uiPriority w:val="99"/>
    <w:rsid w:val="00112201"/>
    <w:rPr>
      <w:rFonts w:cs="Times New Roman"/>
    </w:rPr>
  </w:style>
  <w:style w:type="character" w:customStyle="1" w:styleId="grame">
    <w:name w:val="grame"/>
    <w:uiPriority w:val="99"/>
    <w:rsid w:val="001122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21</Pages>
  <Words>8579</Words>
  <Characters>48903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111</cp:revision>
  <cp:lastPrinted>2018-11-06T03:15:00Z</cp:lastPrinted>
  <dcterms:created xsi:type="dcterms:W3CDTF">2017-09-29T06:54:00Z</dcterms:created>
  <dcterms:modified xsi:type="dcterms:W3CDTF">2019-11-29T06:59:00Z</dcterms:modified>
</cp:coreProperties>
</file>